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/>
        <w:wordWrap w:val="0"/>
        <w:autoSpaceDE w:val="0"/>
        <w:autoSpaceDN w:val="0"/>
        <w:spacing w:line="14" w:lineRule="exact" w:before="0" w:after="336"/>
        <w:ind w:left="0" w:right="0"/>
      </w:pPr>
      <w:r>
        <w:drawing>
          <wp:anchor xmlns:a="http://schemas.openxmlformats.org/drawingml/2006/main" xmlns:pic="http://schemas.openxmlformats.org/drawingml/2006/picture" distT="0" distB="0" distL="0" distR="0" simplePos="0" relativeHeight="0" behindDoc="1" locked="0" layoutInCell="1" allowOverlap="1">
            <wp:simplePos x="0" y="0"/>
            <wp:positionH relativeFrom="page">
              <wp:posOffset>2515661</wp:posOffset>
            </wp:positionH>
            <wp:positionV relativeFrom="page">
              <wp:posOffset>9280735</wp:posOffset>
            </wp:positionV>
            <wp:extent cx="923925" cy="287020"/>
            <wp:wrapNone/>
            <wp:docPr id="1" name="Picture 1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28702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xmlns:a="http://schemas.openxmlformats.org/drawingml/2006/main" xmlns:pic="http://schemas.openxmlformats.org/drawingml/2006/picture" distT="0" distB="0" distL="0" distR="0" simplePos="0" relativeHeight="0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75620"/>
            <wp:wrapNone/>
            <wp:docPr id="2" name="Picture 2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7562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xmlns:a="http://schemas.openxmlformats.org/drawingml/2006/main" xmlns:pic="http://schemas.openxmlformats.org/drawingml/2006/picture" distT="0" distB="0" distL="0" distR="0" simplePos="0" relativeHeight="0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80700"/>
            <wp:wrapNone/>
            <wp:docPr id="3" name="Picture 3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070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xmlns:a="http://schemas.openxmlformats.org/drawingml/2006/main" xmlns:pic="http://schemas.openxmlformats.org/drawingml/2006/picture" distT="0" distB="0" distL="0" distR="0" simplePos="0" relativeHeight="0" behindDoc="1" locked="0" layoutInCell="1" allowOverlap="1">
            <wp:simplePos x="0" y="0"/>
            <wp:positionH relativeFrom="page">
              <wp:posOffset>664256</wp:posOffset>
            </wp:positionH>
            <wp:positionV relativeFrom="page">
              <wp:posOffset>829189</wp:posOffset>
            </wp:positionV>
            <wp:extent cx="12065" cy="19050"/>
            <wp:wrapNone/>
            <wp:docPr id="4" name="Picture 4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2065" cy="1905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xmlns:a="http://schemas.openxmlformats.org/drawingml/2006/main" xmlns:pic="http://schemas.openxmlformats.org/drawingml/2006/picture" distT="0" distB="0" distL="0" distR="0" simplePos="0" relativeHeight="0" behindDoc="1" locked="0" layoutInCell="1" allowOverlap="1">
            <wp:simplePos x="0" y="0"/>
            <wp:positionH relativeFrom="page">
              <wp:posOffset>664256</wp:posOffset>
            </wp:positionH>
            <wp:positionV relativeFrom="page">
              <wp:posOffset>866880</wp:posOffset>
            </wp:positionV>
            <wp:extent cx="12065" cy="19050"/>
            <wp:wrapNone/>
            <wp:docPr id="5" name="Picture 5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.pn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2065" cy="1905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xmlns:a="http://schemas.openxmlformats.org/drawingml/2006/main" xmlns:pic="http://schemas.openxmlformats.org/drawingml/2006/picture" distT="0" distB="0" distL="0" distR="0" simplePos="0" relativeHeight="0" behindDoc="1" locked="0" layoutInCell="1" allowOverlap="1">
            <wp:simplePos x="0" y="0"/>
            <wp:positionH relativeFrom="page">
              <wp:posOffset>664256</wp:posOffset>
            </wp:positionH>
            <wp:positionV relativeFrom="page">
              <wp:posOffset>904571</wp:posOffset>
            </wp:positionV>
            <wp:extent cx="12065" cy="19050"/>
            <wp:wrapNone/>
            <wp:docPr id="6" name="Picture 6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.pn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2065" cy="1905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xmlns:a="http://schemas.openxmlformats.org/drawingml/2006/main" xmlns:pic="http://schemas.openxmlformats.org/drawingml/2006/picture" distT="0" distB="0" distL="0" distR="0" simplePos="0" relativeHeight="0" behindDoc="1" locked="0" layoutInCell="1" allowOverlap="1">
            <wp:simplePos x="0" y="0"/>
            <wp:positionH relativeFrom="page">
              <wp:posOffset>664256</wp:posOffset>
            </wp:positionH>
            <wp:positionV relativeFrom="page">
              <wp:posOffset>942263</wp:posOffset>
            </wp:positionV>
            <wp:extent cx="10795" cy="19050"/>
            <wp:wrapNone/>
            <wp:docPr id="7" name="Picture 7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.pn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0795" cy="1905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xmlns:a="http://schemas.openxmlformats.org/drawingml/2006/main" xmlns:pic="http://schemas.openxmlformats.org/drawingml/2006/picture" distT="0" distB="0" distL="0" distR="0" simplePos="0" relativeHeight="0" behindDoc="1" locked="0" layoutInCell="1" allowOverlap="1">
            <wp:simplePos x="0" y="0"/>
            <wp:positionH relativeFrom="page">
              <wp:posOffset>664256</wp:posOffset>
            </wp:positionH>
            <wp:positionV relativeFrom="page">
              <wp:posOffset>979954</wp:posOffset>
            </wp:positionV>
            <wp:extent cx="10795" cy="19050"/>
            <wp:wrapNone/>
            <wp:docPr id="8" name="Picture 8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.pn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0795" cy="1905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xmlns:a="http://schemas.openxmlformats.org/drawingml/2006/main" xmlns:pic="http://schemas.openxmlformats.org/drawingml/2006/picture" distT="0" distB="0" distL="0" distR="0" simplePos="0" relativeHeight="0" behindDoc="1" locked="0" layoutInCell="1" allowOverlap="1">
            <wp:simplePos x="0" y="0"/>
            <wp:positionH relativeFrom="page">
              <wp:posOffset>664256</wp:posOffset>
            </wp:positionH>
            <wp:positionV relativeFrom="page">
              <wp:posOffset>1017645</wp:posOffset>
            </wp:positionV>
            <wp:extent cx="10795" cy="19050"/>
            <wp:wrapNone/>
            <wp:docPr id="9" name="Picture 9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.pn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0795" cy="1905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xmlns:a="http://schemas.openxmlformats.org/drawingml/2006/main" xmlns:pic="http://schemas.openxmlformats.org/drawingml/2006/picture" distT="0" distB="0" distL="0" distR="0" simplePos="0" relativeHeight="0" behindDoc="1" locked="0" layoutInCell="1" allowOverlap="1">
            <wp:simplePos x="0" y="0"/>
            <wp:positionH relativeFrom="page">
              <wp:posOffset>664256</wp:posOffset>
            </wp:positionH>
            <wp:positionV relativeFrom="page">
              <wp:posOffset>1055336</wp:posOffset>
            </wp:positionV>
            <wp:extent cx="12065" cy="19050"/>
            <wp:wrapNone/>
            <wp:docPr id="10" name="Picture 10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.png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2065" cy="1905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xmlns:a="http://schemas.openxmlformats.org/drawingml/2006/main" xmlns:pic="http://schemas.openxmlformats.org/drawingml/2006/picture" distT="0" distB="0" distL="0" distR="0" simplePos="0" relativeHeight="0" behindDoc="1" locked="0" layoutInCell="1" allowOverlap="1">
            <wp:simplePos x="0" y="0"/>
            <wp:positionH relativeFrom="page">
              <wp:posOffset>664256</wp:posOffset>
            </wp:positionH>
            <wp:positionV relativeFrom="page">
              <wp:posOffset>1093028</wp:posOffset>
            </wp:positionV>
            <wp:extent cx="12065" cy="19050"/>
            <wp:wrapNone/>
            <wp:docPr id="11" name="Picture 11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.png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2065" cy="1905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xmlns:a="http://schemas.openxmlformats.org/drawingml/2006/main" xmlns:pic="http://schemas.openxmlformats.org/drawingml/2006/picture" distT="0" distB="0" distL="0" distR="0" simplePos="0" relativeHeight="0" behindDoc="1" locked="0" layoutInCell="1" allowOverlap="1">
            <wp:simplePos x="0" y="0"/>
            <wp:positionH relativeFrom="page">
              <wp:posOffset>664256</wp:posOffset>
            </wp:positionH>
            <wp:positionV relativeFrom="page">
              <wp:posOffset>1130719</wp:posOffset>
            </wp:positionV>
            <wp:extent cx="12065" cy="19050"/>
            <wp:wrapNone/>
            <wp:docPr id="12" name="Picture 12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.png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2065" cy="1905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xmlns:a="http://schemas.openxmlformats.org/drawingml/2006/main" xmlns:pic="http://schemas.openxmlformats.org/drawingml/2006/picture" distT="0" distB="0" distL="0" distR="0" simplePos="0" relativeHeight="0" behindDoc="1" locked="0" layoutInCell="1" allowOverlap="1">
            <wp:simplePos x="0" y="0"/>
            <wp:positionH relativeFrom="page">
              <wp:posOffset>664256</wp:posOffset>
            </wp:positionH>
            <wp:positionV relativeFrom="page">
              <wp:posOffset>1168410</wp:posOffset>
            </wp:positionV>
            <wp:extent cx="12065" cy="19050"/>
            <wp:wrapNone/>
            <wp:docPr id="13" name="Picture 13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.png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2065" cy="1905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xmlns:a="http://schemas.openxmlformats.org/drawingml/2006/main" xmlns:pic="http://schemas.openxmlformats.org/drawingml/2006/picture" distT="0" distB="0" distL="0" distR="0" simplePos="0" relativeHeight="0" behindDoc="1" locked="0" layoutInCell="1" allowOverlap="1">
            <wp:simplePos x="0" y="0"/>
            <wp:positionH relativeFrom="page">
              <wp:posOffset>664256</wp:posOffset>
            </wp:positionH>
            <wp:positionV relativeFrom="page">
              <wp:posOffset>1206101</wp:posOffset>
            </wp:positionV>
            <wp:extent cx="10795" cy="19050"/>
            <wp:wrapNone/>
            <wp:docPr id="14" name="Picture 14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.pn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0795" cy="1905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xmlns:a="http://schemas.openxmlformats.org/drawingml/2006/main" xmlns:pic="http://schemas.openxmlformats.org/drawingml/2006/picture" distT="0" distB="0" distL="0" distR="0" simplePos="0" relativeHeight="0" behindDoc="1" locked="0" layoutInCell="1" allowOverlap="1">
            <wp:simplePos x="0" y="0"/>
            <wp:positionH relativeFrom="page">
              <wp:posOffset>664256</wp:posOffset>
            </wp:positionH>
            <wp:positionV relativeFrom="page">
              <wp:posOffset>1243792</wp:posOffset>
            </wp:positionV>
            <wp:extent cx="10795" cy="19050"/>
            <wp:wrapNone/>
            <wp:docPr id="15" name="Picture 15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.png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0795" cy="1905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xmlns:a="http://schemas.openxmlformats.org/drawingml/2006/main" xmlns:pic="http://schemas.openxmlformats.org/drawingml/2006/picture" distT="0" distB="0" distL="0" distR="0" simplePos="0" relativeHeight="0" behindDoc="1" locked="0" layoutInCell="1" allowOverlap="1">
            <wp:simplePos x="0" y="0"/>
            <wp:positionH relativeFrom="page">
              <wp:posOffset>664256</wp:posOffset>
            </wp:positionH>
            <wp:positionV relativeFrom="page">
              <wp:posOffset>1281484</wp:posOffset>
            </wp:positionV>
            <wp:extent cx="12065" cy="19050"/>
            <wp:wrapNone/>
            <wp:docPr id="16" name="Picture 16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.png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2065" cy="1905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xmlns:a="http://schemas.openxmlformats.org/drawingml/2006/main" xmlns:pic="http://schemas.openxmlformats.org/drawingml/2006/picture" distT="0" distB="0" distL="0" distR="0" simplePos="0" relativeHeight="0" behindDoc="1" locked="0" layoutInCell="1" allowOverlap="1">
            <wp:simplePos x="0" y="0"/>
            <wp:positionH relativeFrom="page">
              <wp:posOffset>664256</wp:posOffset>
            </wp:positionH>
            <wp:positionV relativeFrom="page">
              <wp:posOffset>1319175</wp:posOffset>
            </wp:positionV>
            <wp:extent cx="12065" cy="19050"/>
            <wp:wrapNone/>
            <wp:docPr id="17" name="Picture 17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.png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2065" cy="1905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xmlns:a="http://schemas.openxmlformats.org/drawingml/2006/main" xmlns:pic="http://schemas.openxmlformats.org/drawingml/2006/picture" distT="0" distB="0" distL="0" distR="0" simplePos="0" relativeHeight="0" behindDoc="1" locked="0" layoutInCell="1" allowOverlap="1">
            <wp:simplePos x="0" y="0"/>
            <wp:positionH relativeFrom="page">
              <wp:posOffset>664256</wp:posOffset>
            </wp:positionH>
            <wp:positionV relativeFrom="page">
              <wp:posOffset>1356866</wp:posOffset>
            </wp:positionV>
            <wp:extent cx="12065" cy="19050"/>
            <wp:wrapNone/>
            <wp:docPr id="18" name="Picture 18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.png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2065" cy="1905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xmlns:a="http://schemas.openxmlformats.org/drawingml/2006/main" xmlns:pic="http://schemas.openxmlformats.org/drawingml/2006/picture" distT="0" distB="0" distL="0" distR="0" simplePos="0" relativeHeight="0" behindDoc="1" locked="0" layoutInCell="1" allowOverlap="1">
            <wp:simplePos x="0" y="0"/>
            <wp:positionH relativeFrom="page">
              <wp:posOffset>664256</wp:posOffset>
            </wp:positionH>
            <wp:positionV relativeFrom="page">
              <wp:posOffset>1394557</wp:posOffset>
            </wp:positionV>
            <wp:extent cx="12065" cy="19050"/>
            <wp:wrapNone/>
            <wp:docPr id="19" name="Picture 19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.png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2065" cy="1905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xmlns:a="http://schemas.openxmlformats.org/drawingml/2006/main" xmlns:pic="http://schemas.openxmlformats.org/drawingml/2006/picture" distT="0" distB="0" distL="0" distR="0" simplePos="0" relativeHeight="0" behindDoc="1" locked="0" layoutInCell="1" allowOverlap="1">
            <wp:simplePos x="0" y="0"/>
            <wp:positionH relativeFrom="page">
              <wp:posOffset>664256</wp:posOffset>
            </wp:positionH>
            <wp:positionV relativeFrom="page">
              <wp:posOffset>1432249</wp:posOffset>
            </wp:positionV>
            <wp:extent cx="10795" cy="19050"/>
            <wp:wrapNone/>
            <wp:docPr id="20" name="Picture 20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.png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0795" cy="1905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xmlns:a="http://schemas.openxmlformats.org/drawingml/2006/main" xmlns:pic="http://schemas.openxmlformats.org/drawingml/2006/picture" distT="0" distB="0" distL="0" distR="0" simplePos="0" relativeHeight="0" behindDoc="1" locked="0" layoutInCell="1" allowOverlap="1">
            <wp:simplePos x="0" y="0"/>
            <wp:positionH relativeFrom="page">
              <wp:posOffset>664256</wp:posOffset>
            </wp:positionH>
            <wp:positionV relativeFrom="page">
              <wp:posOffset>1469940</wp:posOffset>
            </wp:positionV>
            <wp:extent cx="10795" cy="19050"/>
            <wp:wrapNone/>
            <wp:docPr id="21" name="Picture 21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.png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0795" cy="1905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xmlns:a="http://schemas.openxmlformats.org/drawingml/2006/main" xmlns:pic="http://schemas.openxmlformats.org/drawingml/2006/picture" distT="0" distB="0" distL="0" distR="0" simplePos="0" relativeHeight="0" behindDoc="1" locked="0" layoutInCell="1" allowOverlap="1">
            <wp:simplePos x="0" y="0"/>
            <wp:positionH relativeFrom="page">
              <wp:posOffset>664256</wp:posOffset>
            </wp:positionH>
            <wp:positionV relativeFrom="page">
              <wp:posOffset>1507631</wp:posOffset>
            </wp:positionV>
            <wp:extent cx="12065" cy="19050"/>
            <wp:wrapNone/>
            <wp:docPr id="22" name="Picture 22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.png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12065" cy="1905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xmlns:a="http://schemas.openxmlformats.org/drawingml/2006/main" xmlns:pic="http://schemas.openxmlformats.org/drawingml/2006/picture" distT="0" distB="0" distL="0" distR="0" simplePos="0" relativeHeight="0" behindDoc="1" locked="0" layoutInCell="1" allowOverlap="1">
            <wp:simplePos x="0" y="0"/>
            <wp:positionH relativeFrom="page">
              <wp:posOffset>664256</wp:posOffset>
            </wp:positionH>
            <wp:positionV relativeFrom="page">
              <wp:posOffset>1545322</wp:posOffset>
            </wp:positionV>
            <wp:extent cx="12065" cy="19050"/>
            <wp:wrapNone/>
            <wp:docPr id="23" name="Picture 23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.png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12065" cy="1905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xmlns:a="http://schemas.openxmlformats.org/drawingml/2006/main" xmlns:pic="http://schemas.openxmlformats.org/drawingml/2006/picture" distT="0" distB="0" distL="0" distR="0" simplePos="0" relativeHeight="0" behindDoc="1" locked="0" layoutInCell="1" allowOverlap="1">
            <wp:simplePos x="0" y="0"/>
            <wp:positionH relativeFrom="page">
              <wp:posOffset>664256</wp:posOffset>
            </wp:positionH>
            <wp:positionV relativeFrom="page">
              <wp:posOffset>1583014</wp:posOffset>
            </wp:positionV>
            <wp:extent cx="12065" cy="19050"/>
            <wp:wrapNone/>
            <wp:docPr id="24" name="Picture 24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.png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12065" cy="1905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xmlns:a="http://schemas.openxmlformats.org/drawingml/2006/main" xmlns:pic="http://schemas.openxmlformats.org/drawingml/2006/picture" distT="0" distB="0" distL="0" distR="0" simplePos="0" relativeHeight="0" behindDoc="1" locked="0" layoutInCell="1" allowOverlap="1">
            <wp:simplePos x="0" y="0"/>
            <wp:positionH relativeFrom="page">
              <wp:posOffset>664256</wp:posOffset>
            </wp:positionH>
            <wp:positionV relativeFrom="page">
              <wp:posOffset>1620705</wp:posOffset>
            </wp:positionV>
            <wp:extent cx="12065" cy="19050"/>
            <wp:wrapNone/>
            <wp:docPr id="25" name="Picture 25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.png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12065" cy="1905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xmlns:a="http://schemas.openxmlformats.org/drawingml/2006/main" xmlns:pic="http://schemas.openxmlformats.org/drawingml/2006/picture" distT="0" distB="0" distL="0" distR="0" simplePos="0" relativeHeight="0" behindDoc="1" locked="0" layoutInCell="1" allowOverlap="1">
            <wp:simplePos x="0" y="0"/>
            <wp:positionH relativeFrom="page">
              <wp:posOffset>664256</wp:posOffset>
            </wp:positionH>
            <wp:positionV relativeFrom="page">
              <wp:posOffset>1658396</wp:posOffset>
            </wp:positionV>
            <wp:extent cx="10795" cy="19050"/>
            <wp:wrapNone/>
            <wp:docPr id="26" name="Picture 26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.png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0795" cy="1905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xmlns:a="http://schemas.openxmlformats.org/drawingml/2006/main" xmlns:pic="http://schemas.openxmlformats.org/drawingml/2006/picture" distT="0" distB="0" distL="0" distR="0" simplePos="0" relativeHeight="0" behindDoc="1" locked="0" layoutInCell="1" allowOverlap="1">
            <wp:simplePos x="0" y="0"/>
            <wp:positionH relativeFrom="page">
              <wp:posOffset>664256</wp:posOffset>
            </wp:positionH>
            <wp:positionV relativeFrom="page">
              <wp:posOffset>1696087</wp:posOffset>
            </wp:positionV>
            <wp:extent cx="10795" cy="19050"/>
            <wp:wrapNone/>
            <wp:docPr id="27" name="Picture 27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.png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10795" cy="1905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xmlns:a="http://schemas.openxmlformats.org/drawingml/2006/main" xmlns:pic="http://schemas.openxmlformats.org/drawingml/2006/picture" distT="0" distB="0" distL="0" distR="0" simplePos="0" relativeHeight="0" behindDoc="1" locked="0" layoutInCell="1" allowOverlap="1">
            <wp:simplePos x="0" y="0"/>
            <wp:positionH relativeFrom="page">
              <wp:posOffset>664256</wp:posOffset>
            </wp:positionH>
            <wp:positionV relativeFrom="page">
              <wp:posOffset>1733779</wp:posOffset>
            </wp:positionV>
            <wp:extent cx="10795" cy="19050"/>
            <wp:wrapNone/>
            <wp:docPr id="28" name="Picture 28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.png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10795" cy="1905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xmlns:a="http://schemas.openxmlformats.org/drawingml/2006/main" xmlns:pic="http://schemas.openxmlformats.org/drawingml/2006/picture" distT="0" distB="0" distL="0" distR="0" simplePos="0" relativeHeight="0" behindDoc="1" locked="0" layoutInCell="1" allowOverlap="1">
            <wp:simplePos x="0" y="0"/>
            <wp:positionH relativeFrom="page">
              <wp:posOffset>664256</wp:posOffset>
            </wp:positionH>
            <wp:positionV relativeFrom="page">
              <wp:posOffset>1771470</wp:posOffset>
            </wp:positionV>
            <wp:extent cx="12065" cy="19050"/>
            <wp:wrapNone/>
            <wp:docPr id="29" name="Picture 29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.png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12065" cy="1905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xmlns:a="http://schemas.openxmlformats.org/drawingml/2006/main" xmlns:pic="http://schemas.openxmlformats.org/drawingml/2006/picture" distT="0" distB="0" distL="0" distR="0" simplePos="0" relativeHeight="0" behindDoc="1" locked="0" layoutInCell="1" allowOverlap="1">
            <wp:simplePos x="0" y="0"/>
            <wp:positionH relativeFrom="page">
              <wp:posOffset>664256</wp:posOffset>
            </wp:positionH>
            <wp:positionV relativeFrom="page">
              <wp:posOffset>1809161</wp:posOffset>
            </wp:positionV>
            <wp:extent cx="12065" cy="19050"/>
            <wp:wrapNone/>
            <wp:docPr id="30" name="Picture 30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.pn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2065" cy="1905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xmlns:a="http://schemas.openxmlformats.org/drawingml/2006/main" xmlns:pic="http://schemas.openxmlformats.org/drawingml/2006/picture" distT="0" distB="0" distL="0" distR="0" simplePos="0" relativeHeight="0" behindDoc="1" locked="0" layoutInCell="1" allowOverlap="1">
            <wp:simplePos x="0" y="0"/>
            <wp:positionH relativeFrom="page">
              <wp:posOffset>664256</wp:posOffset>
            </wp:positionH>
            <wp:positionV relativeFrom="page">
              <wp:posOffset>1846852</wp:posOffset>
            </wp:positionV>
            <wp:extent cx="12065" cy="19050"/>
            <wp:wrapNone/>
            <wp:docPr id="31" name="Picture 31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.png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12065" cy="1905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xmlns:a="http://schemas.openxmlformats.org/drawingml/2006/main" xmlns:pic="http://schemas.openxmlformats.org/drawingml/2006/picture" distT="0" distB="0" distL="0" distR="0" simplePos="0" relativeHeight="0" behindDoc="1" locked="0" layoutInCell="1" allowOverlap="1">
            <wp:simplePos x="0" y="0"/>
            <wp:positionH relativeFrom="page">
              <wp:posOffset>664256</wp:posOffset>
            </wp:positionH>
            <wp:positionV relativeFrom="page">
              <wp:posOffset>1884543</wp:posOffset>
            </wp:positionV>
            <wp:extent cx="10795" cy="19050"/>
            <wp:wrapNone/>
            <wp:docPr id="32" name="Picture 32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.pn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0795" cy="1905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xmlns:a="http://schemas.openxmlformats.org/drawingml/2006/main" xmlns:pic="http://schemas.openxmlformats.org/drawingml/2006/picture" distT="0" distB="0" distL="0" distR="0" simplePos="0" relativeHeight="0" behindDoc="1" locked="0" layoutInCell="1" allowOverlap="1">
            <wp:simplePos x="0" y="0"/>
            <wp:positionH relativeFrom="page">
              <wp:posOffset>664256</wp:posOffset>
            </wp:positionH>
            <wp:positionV relativeFrom="page">
              <wp:posOffset>1922235</wp:posOffset>
            </wp:positionV>
            <wp:extent cx="10795" cy="19050"/>
            <wp:wrapNone/>
            <wp:docPr id="33" name="Picture 33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.png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10795" cy="1905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xmlns:a="http://schemas.openxmlformats.org/drawingml/2006/main" xmlns:pic="http://schemas.openxmlformats.org/drawingml/2006/picture" distT="0" distB="0" distL="0" distR="0" simplePos="0" relativeHeight="0" behindDoc="1" locked="0" layoutInCell="1" allowOverlap="1">
            <wp:simplePos x="0" y="0"/>
            <wp:positionH relativeFrom="page">
              <wp:posOffset>664256</wp:posOffset>
            </wp:positionH>
            <wp:positionV relativeFrom="page">
              <wp:posOffset>1959926</wp:posOffset>
            </wp:positionV>
            <wp:extent cx="10795" cy="19050"/>
            <wp:wrapNone/>
            <wp:docPr id="34" name="Picture 34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.png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10795" cy="1905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xmlns:a="http://schemas.openxmlformats.org/drawingml/2006/main" xmlns:pic="http://schemas.openxmlformats.org/drawingml/2006/picture" distT="0" distB="0" distL="0" distR="0" simplePos="0" relativeHeight="0" behindDoc="1" locked="0" layoutInCell="1" allowOverlap="1">
            <wp:simplePos x="0" y="0"/>
            <wp:positionH relativeFrom="page">
              <wp:posOffset>664256</wp:posOffset>
            </wp:positionH>
            <wp:positionV relativeFrom="page">
              <wp:posOffset>1997617</wp:posOffset>
            </wp:positionV>
            <wp:extent cx="12065" cy="19050"/>
            <wp:wrapNone/>
            <wp:docPr id="35" name="Picture 35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2065" cy="1905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xmlns:a="http://schemas.openxmlformats.org/drawingml/2006/main" xmlns:pic="http://schemas.openxmlformats.org/drawingml/2006/picture" distT="0" distB="0" distL="0" distR="0" simplePos="0" relativeHeight="0" behindDoc="1" locked="0" layoutInCell="1" allowOverlap="1">
            <wp:simplePos x="0" y="0"/>
            <wp:positionH relativeFrom="page">
              <wp:posOffset>664256</wp:posOffset>
            </wp:positionH>
            <wp:positionV relativeFrom="page">
              <wp:posOffset>2035308</wp:posOffset>
            </wp:positionV>
            <wp:extent cx="12065" cy="19050"/>
            <wp:wrapNone/>
            <wp:docPr id="36" name="Picture 36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.pn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2065" cy="1905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xmlns:a="http://schemas.openxmlformats.org/drawingml/2006/main" xmlns:pic="http://schemas.openxmlformats.org/drawingml/2006/picture" distT="0" distB="0" distL="0" distR="0" simplePos="0" relativeHeight="0" behindDoc="1" locked="0" layoutInCell="1" allowOverlap="1">
            <wp:simplePos x="0" y="0"/>
            <wp:positionH relativeFrom="page">
              <wp:posOffset>664256</wp:posOffset>
            </wp:positionH>
            <wp:positionV relativeFrom="page">
              <wp:posOffset>2073000</wp:posOffset>
            </wp:positionV>
            <wp:extent cx="12065" cy="19050"/>
            <wp:wrapNone/>
            <wp:docPr id="37" name="Picture 37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.png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2065" cy="1905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xmlns:a="http://schemas.openxmlformats.org/drawingml/2006/main" xmlns:pic="http://schemas.openxmlformats.org/drawingml/2006/picture" distT="0" distB="0" distL="0" distR="0" simplePos="0" relativeHeight="0" behindDoc="1" locked="0" layoutInCell="1" allowOverlap="1">
            <wp:simplePos x="0" y="0"/>
            <wp:positionH relativeFrom="page">
              <wp:posOffset>664256</wp:posOffset>
            </wp:positionH>
            <wp:positionV relativeFrom="page">
              <wp:posOffset>2110691</wp:posOffset>
            </wp:positionV>
            <wp:extent cx="10795" cy="19050"/>
            <wp:wrapNone/>
            <wp:docPr id="38" name="Picture 38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.png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10795" cy="1905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xmlns:a="http://schemas.openxmlformats.org/drawingml/2006/main" xmlns:pic="http://schemas.openxmlformats.org/drawingml/2006/picture" distT="0" distB="0" distL="0" distR="0" simplePos="0" relativeHeight="0" behindDoc="1" locked="0" layoutInCell="1" allowOverlap="1">
            <wp:simplePos x="0" y="0"/>
            <wp:positionH relativeFrom="page">
              <wp:posOffset>664256</wp:posOffset>
            </wp:positionH>
            <wp:positionV relativeFrom="page">
              <wp:posOffset>2148382</wp:posOffset>
            </wp:positionV>
            <wp:extent cx="10795" cy="19050"/>
            <wp:wrapNone/>
            <wp:docPr id="39" name="Picture 39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.pn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0795" cy="1905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xmlns:a="http://schemas.openxmlformats.org/drawingml/2006/main" xmlns:pic="http://schemas.openxmlformats.org/drawingml/2006/picture" distT="0" distB="0" distL="0" distR="0" simplePos="0" relativeHeight="0" behindDoc="1" locked="0" layoutInCell="1" allowOverlap="1">
            <wp:simplePos x="0" y="0"/>
            <wp:positionH relativeFrom="page">
              <wp:posOffset>664256</wp:posOffset>
            </wp:positionH>
            <wp:positionV relativeFrom="page">
              <wp:posOffset>2186073</wp:posOffset>
            </wp:positionV>
            <wp:extent cx="10795" cy="19050"/>
            <wp:wrapNone/>
            <wp:docPr id="40" name="Picture 40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.pn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0795" cy="1905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xmlns:a="http://schemas.openxmlformats.org/drawingml/2006/main" xmlns:pic="http://schemas.openxmlformats.org/drawingml/2006/picture" distT="0" distB="0" distL="0" distR="0" simplePos="0" relativeHeight="0" behindDoc="1" locked="0" layoutInCell="1" allowOverlap="1">
            <wp:simplePos x="0" y="0"/>
            <wp:positionH relativeFrom="page">
              <wp:posOffset>664256</wp:posOffset>
            </wp:positionH>
            <wp:positionV relativeFrom="page">
              <wp:posOffset>2223765</wp:posOffset>
            </wp:positionV>
            <wp:extent cx="12065" cy="19050"/>
            <wp:wrapNone/>
            <wp:docPr id="41" name="Picture 41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.png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2065" cy="1905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xmlns:a="http://schemas.openxmlformats.org/drawingml/2006/main" xmlns:pic="http://schemas.openxmlformats.org/drawingml/2006/picture" distT="0" distB="0" distL="0" distR="0" simplePos="0" relativeHeight="0" behindDoc="1" locked="0" layoutInCell="1" allowOverlap="1">
            <wp:simplePos x="0" y="0"/>
            <wp:positionH relativeFrom="page">
              <wp:posOffset>664256</wp:posOffset>
            </wp:positionH>
            <wp:positionV relativeFrom="page">
              <wp:posOffset>2261456</wp:posOffset>
            </wp:positionV>
            <wp:extent cx="12065" cy="19050"/>
            <wp:wrapNone/>
            <wp:docPr id="42" name="Picture 42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.png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2065" cy="1905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xmlns:a="http://schemas.openxmlformats.org/drawingml/2006/main" xmlns:pic="http://schemas.openxmlformats.org/drawingml/2006/picture" distT="0" distB="0" distL="0" distR="0" simplePos="0" relativeHeight="0" behindDoc="1" locked="0" layoutInCell="1" allowOverlap="1">
            <wp:simplePos x="0" y="0"/>
            <wp:positionH relativeFrom="page">
              <wp:posOffset>664256</wp:posOffset>
            </wp:positionH>
            <wp:positionV relativeFrom="page">
              <wp:posOffset>2299147</wp:posOffset>
            </wp:positionV>
            <wp:extent cx="12065" cy="19050"/>
            <wp:wrapNone/>
            <wp:docPr id="43" name="Picture 43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.png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2065" cy="1905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xmlns:a="http://schemas.openxmlformats.org/drawingml/2006/main" xmlns:pic="http://schemas.openxmlformats.org/drawingml/2006/picture" distT="0" distB="0" distL="0" distR="0" simplePos="0" relativeHeight="0" behindDoc="1" locked="0" layoutInCell="1" allowOverlap="1">
            <wp:simplePos x="0" y="0"/>
            <wp:positionH relativeFrom="page">
              <wp:posOffset>664256</wp:posOffset>
            </wp:positionH>
            <wp:positionV relativeFrom="page">
              <wp:posOffset>2336838</wp:posOffset>
            </wp:positionV>
            <wp:extent cx="12065" cy="19050"/>
            <wp:wrapNone/>
            <wp:docPr id="44" name="Picture 44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.png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2065" cy="1905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xmlns:a="http://schemas.openxmlformats.org/drawingml/2006/main" xmlns:pic="http://schemas.openxmlformats.org/drawingml/2006/picture" distT="0" distB="0" distL="0" distR="0" simplePos="0" relativeHeight="0" behindDoc="1" locked="0" layoutInCell="1" allowOverlap="1">
            <wp:simplePos x="0" y="0"/>
            <wp:positionH relativeFrom="page">
              <wp:posOffset>664256</wp:posOffset>
            </wp:positionH>
            <wp:positionV relativeFrom="page">
              <wp:posOffset>2374530</wp:posOffset>
            </wp:positionV>
            <wp:extent cx="10795" cy="19050"/>
            <wp:wrapNone/>
            <wp:docPr id="45" name="Picture 45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.png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10795" cy="1905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xmlns:a="http://schemas.openxmlformats.org/drawingml/2006/main" xmlns:pic="http://schemas.openxmlformats.org/drawingml/2006/picture" distT="0" distB="0" distL="0" distR="0" simplePos="0" relativeHeight="0" behindDoc="1" locked="0" layoutInCell="1" allowOverlap="1">
            <wp:simplePos x="0" y="0"/>
            <wp:positionH relativeFrom="page">
              <wp:posOffset>664256</wp:posOffset>
            </wp:positionH>
            <wp:positionV relativeFrom="page">
              <wp:posOffset>2412221</wp:posOffset>
            </wp:positionV>
            <wp:extent cx="10795" cy="19050"/>
            <wp:wrapNone/>
            <wp:docPr id="46" name="Picture 46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.png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0795" cy="1905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xmlns:a="http://schemas.openxmlformats.org/drawingml/2006/main" xmlns:pic="http://schemas.openxmlformats.org/drawingml/2006/picture" distT="0" distB="0" distL="0" distR="0" simplePos="0" relativeHeight="0" behindDoc="1" locked="0" layoutInCell="1" allowOverlap="1">
            <wp:simplePos x="0" y="0"/>
            <wp:positionH relativeFrom="page">
              <wp:posOffset>664256</wp:posOffset>
            </wp:positionH>
            <wp:positionV relativeFrom="page">
              <wp:posOffset>2449912</wp:posOffset>
            </wp:positionV>
            <wp:extent cx="12065" cy="19050"/>
            <wp:wrapNone/>
            <wp:docPr id="47" name="Picture 47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.png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2065" cy="1905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xmlns:a="http://schemas.openxmlformats.org/drawingml/2006/main" xmlns:pic="http://schemas.openxmlformats.org/drawingml/2006/picture" distT="0" distB="0" distL="0" distR="0" simplePos="0" relativeHeight="0" behindDoc="1" locked="0" layoutInCell="1" allowOverlap="1">
            <wp:simplePos x="0" y="0"/>
            <wp:positionH relativeFrom="page">
              <wp:posOffset>664256</wp:posOffset>
            </wp:positionH>
            <wp:positionV relativeFrom="page">
              <wp:posOffset>2487603</wp:posOffset>
            </wp:positionV>
            <wp:extent cx="12065" cy="19050"/>
            <wp:wrapNone/>
            <wp:docPr id="48" name="Picture 48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.png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2065" cy="1905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xmlns:a="http://schemas.openxmlformats.org/drawingml/2006/main" xmlns:pic="http://schemas.openxmlformats.org/drawingml/2006/picture" distT="0" distB="0" distL="0" distR="0" simplePos="0" relativeHeight="0" behindDoc="1" locked="0" layoutInCell="1" allowOverlap="1">
            <wp:simplePos x="0" y="0"/>
            <wp:positionH relativeFrom="page">
              <wp:posOffset>664256</wp:posOffset>
            </wp:positionH>
            <wp:positionV relativeFrom="page">
              <wp:posOffset>2525294</wp:posOffset>
            </wp:positionV>
            <wp:extent cx="12065" cy="19050"/>
            <wp:wrapNone/>
            <wp:docPr id="49" name="Picture 49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.png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12065" cy="1905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xmlns:a="http://schemas.openxmlformats.org/drawingml/2006/main" xmlns:pic="http://schemas.openxmlformats.org/drawingml/2006/picture" distT="0" distB="0" distL="0" distR="0" simplePos="0" relativeHeight="0" behindDoc="1" locked="0" layoutInCell="1" allowOverlap="1">
            <wp:simplePos x="0" y="0"/>
            <wp:positionH relativeFrom="page">
              <wp:posOffset>664256</wp:posOffset>
            </wp:positionH>
            <wp:positionV relativeFrom="page">
              <wp:posOffset>2562986</wp:posOffset>
            </wp:positionV>
            <wp:extent cx="12065" cy="19050"/>
            <wp:wrapNone/>
            <wp:docPr id="50" name="Picture 50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.png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12065" cy="1905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xmlns:a="http://schemas.openxmlformats.org/drawingml/2006/main" xmlns:pic="http://schemas.openxmlformats.org/drawingml/2006/picture" distT="0" distB="0" distL="0" distR="0" simplePos="0" relativeHeight="0" behindDoc="1" locked="0" layoutInCell="1" allowOverlap="1">
            <wp:simplePos x="0" y="0"/>
            <wp:positionH relativeFrom="page">
              <wp:posOffset>664256</wp:posOffset>
            </wp:positionH>
            <wp:positionV relativeFrom="page">
              <wp:posOffset>2600677</wp:posOffset>
            </wp:positionV>
            <wp:extent cx="10795" cy="19050"/>
            <wp:wrapNone/>
            <wp:docPr id="51" name="Picture 51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.png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0795" cy="1905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xmlns:a="http://schemas.openxmlformats.org/drawingml/2006/main" xmlns:pic="http://schemas.openxmlformats.org/drawingml/2006/picture" distT="0" distB="0" distL="0" distR="0" simplePos="0" relativeHeight="0" behindDoc="1" locked="0" layoutInCell="1" allowOverlap="1">
            <wp:simplePos x="0" y="0"/>
            <wp:positionH relativeFrom="page">
              <wp:posOffset>664256</wp:posOffset>
            </wp:positionH>
            <wp:positionV relativeFrom="page">
              <wp:posOffset>2638368</wp:posOffset>
            </wp:positionV>
            <wp:extent cx="10795" cy="19050"/>
            <wp:wrapNone/>
            <wp:docPr id="52" name="Picture 52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.png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0795" cy="1905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xmlns:a="http://schemas.openxmlformats.org/drawingml/2006/main" xmlns:pic="http://schemas.openxmlformats.org/drawingml/2006/picture" distT="0" distB="0" distL="0" distR="0" simplePos="0" relativeHeight="0" behindDoc="1" locked="0" layoutInCell="1" allowOverlap="1">
            <wp:simplePos x="0" y="0"/>
            <wp:positionH relativeFrom="page">
              <wp:posOffset>664256</wp:posOffset>
            </wp:positionH>
            <wp:positionV relativeFrom="page">
              <wp:posOffset>2676059</wp:posOffset>
            </wp:positionV>
            <wp:extent cx="12065" cy="19050"/>
            <wp:wrapNone/>
            <wp:docPr id="53" name="Picture 53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.png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12065" cy="1905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xmlns:a="http://schemas.openxmlformats.org/drawingml/2006/main" xmlns:pic="http://schemas.openxmlformats.org/drawingml/2006/picture" distT="0" distB="0" distL="0" distR="0" simplePos="0" relativeHeight="0" behindDoc="1" locked="0" layoutInCell="1" allowOverlap="1">
            <wp:simplePos x="0" y="0"/>
            <wp:positionH relativeFrom="page">
              <wp:posOffset>664256</wp:posOffset>
            </wp:positionH>
            <wp:positionV relativeFrom="page">
              <wp:posOffset>2713751</wp:posOffset>
            </wp:positionV>
            <wp:extent cx="12065" cy="19050"/>
            <wp:wrapNone/>
            <wp:docPr id="54" name="Picture 54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.png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12065" cy="1905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xmlns:a="http://schemas.openxmlformats.org/drawingml/2006/main" xmlns:pic="http://schemas.openxmlformats.org/drawingml/2006/picture" distT="0" distB="0" distL="0" distR="0" simplePos="0" relativeHeight="0" behindDoc="1" locked="0" layoutInCell="1" allowOverlap="1">
            <wp:simplePos x="0" y="0"/>
            <wp:positionH relativeFrom="page">
              <wp:posOffset>664256</wp:posOffset>
            </wp:positionH>
            <wp:positionV relativeFrom="page">
              <wp:posOffset>2751442</wp:posOffset>
            </wp:positionV>
            <wp:extent cx="12065" cy="19050"/>
            <wp:wrapNone/>
            <wp:docPr id="55" name="Picture 55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.png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12065" cy="1905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xmlns:a="http://schemas.openxmlformats.org/drawingml/2006/main" xmlns:pic="http://schemas.openxmlformats.org/drawingml/2006/picture" distT="0" distB="0" distL="0" distR="0" simplePos="0" relativeHeight="0" behindDoc="1" locked="0" layoutInCell="1" allowOverlap="1">
            <wp:simplePos x="0" y="0"/>
            <wp:positionH relativeFrom="page">
              <wp:posOffset>664256</wp:posOffset>
            </wp:positionH>
            <wp:positionV relativeFrom="page">
              <wp:posOffset>2789133</wp:posOffset>
            </wp:positionV>
            <wp:extent cx="12065" cy="19050"/>
            <wp:wrapNone/>
            <wp:docPr id="56" name="Picture 56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.png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12065" cy="1905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xmlns:a="http://schemas.openxmlformats.org/drawingml/2006/main" xmlns:pic="http://schemas.openxmlformats.org/drawingml/2006/picture" distT="0" distB="0" distL="0" distR="0" simplePos="0" relativeHeight="0" behindDoc="1" locked="0" layoutInCell="1" allowOverlap="1">
            <wp:simplePos x="0" y="0"/>
            <wp:positionH relativeFrom="page">
              <wp:posOffset>664256</wp:posOffset>
            </wp:positionH>
            <wp:positionV relativeFrom="page">
              <wp:posOffset>2826824</wp:posOffset>
            </wp:positionV>
            <wp:extent cx="10795" cy="19050"/>
            <wp:wrapNone/>
            <wp:docPr id="57" name="Picture 57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.png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10795" cy="1905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xmlns:a="http://schemas.openxmlformats.org/drawingml/2006/main" xmlns:pic="http://schemas.openxmlformats.org/drawingml/2006/picture" distT="0" distB="0" distL="0" distR="0" simplePos="0" relativeHeight="0" behindDoc="1" locked="0" layoutInCell="1" allowOverlap="1">
            <wp:simplePos x="0" y="0"/>
            <wp:positionH relativeFrom="page">
              <wp:posOffset>664256</wp:posOffset>
            </wp:positionH>
            <wp:positionV relativeFrom="page">
              <wp:posOffset>2864516</wp:posOffset>
            </wp:positionV>
            <wp:extent cx="10795" cy="19050"/>
            <wp:wrapNone/>
            <wp:docPr id="58" name="Picture 58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.png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10795" cy="1905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xmlns:a="http://schemas.openxmlformats.org/drawingml/2006/main" xmlns:pic="http://schemas.openxmlformats.org/drawingml/2006/picture" distT="0" distB="0" distL="0" distR="0" simplePos="0" relativeHeight="0" behindDoc="1" locked="0" layoutInCell="1" allowOverlap="1">
            <wp:simplePos x="0" y="0"/>
            <wp:positionH relativeFrom="page">
              <wp:posOffset>664256</wp:posOffset>
            </wp:positionH>
            <wp:positionV relativeFrom="page">
              <wp:posOffset>2902207</wp:posOffset>
            </wp:positionV>
            <wp:extent cx="10795" cy="19050"/>
            <wp:wrapNone/>
            <wp:docPr id="59" name="Picture 59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.png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10795" cy="1905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xmlns:a="http://schemas.openxmlformats.org/drawingml/2006/main" xmlns:pic="http://schemas.openxmlformats.org/drawingml/2006/picture" distT="0" distB="0" distL="0" distR="0" simplePos="0" relativeHeight="0" behindDoc="1" locked="0" layoutInCell="1" allowOverlap="1">
            <wp:simplePos x="0" y="0"/>
            <wp:positionH relativeFrom="page">
              <wp:posOffset>664256</wp:posOffset>
            </wp:positionH>
            <wp:positionV relativeFrom="page">
              <wp:posOffset>2939898</wp:posOffset>
            </wp:positionV>
            <wp:extent cx="12065" cy="19050"/>
            <wp:wrapNone/>
            <wp:docPr id="60" name="Picture 60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.png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12065" cy="1905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xmlns:a="http://schemas.openxmlformats.org/drawingml/2006/main" xmlns:pic="http://schemas.openxmlformats.org/drawingml/2006/picture" distT="0" distB="0" distL="0" distR="0" simplePos="0" relativeHeight="0" behindDoc="1" locked="0" layoutInCell="1" allowOverlap="1">
            <wp:simplePos x="0" y="0"/>
            <wp:positionH relativeFrom="page">
              <wp:posOffset>664256</wp:posOffset>
            </wp:positionH>
            <wp:positionV relativeFrom="page">
              <wp:posOffset>2977589</wp:posOffset>
            </wp:positionV>
            <wp:extent cx="12065" cy="19050"/>
            <wp:wrapNone/>
            <wp:docPr id="61" name="Picture 61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.pn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2065" cy="1905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xmlns:a="http://schemas.openxmlformats.org/drawingml/2006/main" xmlns:pic="http://schemas.openxmlformats.org/drawingml/2006/picture" distT="0" distB="0" distL="0" distR="0" simplePos="0" relativeHeight="0" behindDoc="1" locked="0" layoutInCell="1" allowOverlap="1">
            <wp:simplePos x="0" y="0"/>
            <wp:positionH relativeFrom="page">
              <wp:posOffset>664256</wp:posOffset>
            </wp:positionH>
            <wp:positionV relativeFrom="page">
              <wp:posOffset>3015281</wp:posOffset>
            </wp:positionV>
            <wp:extent cx="12065" cy="19050"/>
            <wp:wrapNone/>
            <wp:docPr id="62" name="Picture 62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.pn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2065" cy="1905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xmlns:a="http://schemas.openxmlformats.org/drawingml/2006/main" xmlns:pic="http://schemas.openxmlformats.org/drawingml/2006/picture" distT="0" distB="0" distL="0" distR="0" simplePos="0" relativeHeight="0" behindDoc="1" locked="0" layoutInCell="1" allowOverlap="1">
            <wp:simplePos x="0" y="0"/>
            <wp:positionH relativeFrom="page">
              <wp:posOffset>664256</wp:posOffset>
            </wp:positionH>
            <wp:positionV relativeFrom="page">
              <wp:posOffset>3052972</wp:posOffset>
            </wp:positionV>
            <wp:extent cx="10795" cy="19050"/>
            <wp:wrapNone/>
            <wp:docPr id="63" name="Picture 63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.pn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0795" cy="1905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xmlns:a="http://schemas.openxmlformats.org/drawingml/2006/main" xmlns:pic="http://schemas.openxmlformats.org/drawingml/2006/picture" distT="0" distB="0" distL="0" distR="0" simplePos="0" relativeHeight="0" behindDoc="1" locked="0" layoutInCell="1" allowOverlap="1">
            <wp:simplePos x="0" y="0"/>
            <wp:positionH relativeFrom="page">
              <wp:posOffset>664256</wp:posOffset>
            </wp:positionH>
            <wp:positionV relativeFrom="page">
              <wp:posOffset>3090663</wp:posOffset>
            </wp:positionV>
            <wp:extent cx="10795" cy="19050"/>
            <wp:wrapNone/>
            <wp:docPr id="64" name="Picture 64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.png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10795" cy="1905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xmlns:a="http://schemas.openxmlformats.org/drawingml/2006/main" xmlns:pic="http://schemas.openxmlformats.org/drawingml/2006/picture" distT="0" distB="0" distL="0" distR="0" simplePos="0" relativeHeight="0" behindDoc="1" locked="0" layoutInCell="1" allowOverlap="1">
            <wp:simplePos x="0" y="0"/>
            <wp:positionH relativeFrom="page">
              <wp:posOffset>664256</wp:posOffset>
            </wp:positionH>
            <wp:positionV relativeFrom="page">
              <wp:posOffset>3128354</wp:posOffset>
            </wp:positionV>
            <wp:extent cx="10795" cy="19050"/>
            <wp:wrapNone/>
            <wp:docPr id="65" name="Picture 65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.png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10795" cy="1905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xmlns:a="http://schemas.openxmlformats.org/drawingml/2006/main" xmlns:pic="http://schemas.openxmlformats.org/drawingml/2006/picture" distT="0" distB="0" distL="0" distR="0" simplePos="0" relativeHeight="0" behindDoc="1" locked="0" layoutInCell="1" allowOverlap="1">
            <wp:simplePos x="0" y="0"/>
            <wp:positionH relativeFrom="page">
              <wp:posOffset>664256</wp:posOffset>
            </wp:positionH>
            <wp:positionV relativeFrom="page">
              <wp:posOffset>3166045</wp:posOffset>
            </wp:positionV>
            <wp:extent cx="12065" cy="19050"/>
            <wp:wrapNone/>
            <wp:docPr id="66" name="Picture 66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.png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2065" cy="1905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xmlns:a="http://schemas.openxmlformats.org/drawingml/2006/main" xmlns:pic="http://schemas.openxmlformats.org/drawingml/2006/picture" distT="0" distB="0" distL="0" distR="0" simplePos="0" relativeHeight="0" behindDoc="1" locked="0" layoutInCell="1" allowOverlap="1">
            <wp:simplePos x="0" y="0"/>
            <wp:positionH relativeFrom="page">
              <wp:posOffset>664256</wp:posOffset>
            </wp:positionH>
            <wp:positionV relativeFrom="page">
              <wp:posOffset>3203737</wp:posOffset>
            </wp:positionV>
            <wp:extent cx="12065" cy="19050"/>
            <wp:wrapNone/>
            <wp:docPr id="67" name="Picture 67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.png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2065" cy="1905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xmlns:a="http://schemas.openxmlformats.org/drawingml/2006/main" xmlns:pic="http://schemas.openxmlformats.org/drawingml/2006/picture" distT="0" distB="0" distL="0" distR="0" simplePos="0" relativeHeight="0" behindDoc="1" locked="0" layoutInCell="1" allowOverlap="1">
            <wp:simplePos x="0" y="0"/>
            <wp:positionH relativeFrom="page">
              <wp:posOffset>664256</wp:posOffset>
            </wp:positionH>
            <wp:positionV relativeFrom="page">
              <wp:posOffset>3241428</wp:posOffset>
            </wp:positionV>
            <wp:extent cx="12065" cy="19050"/>
            <wp:wrapNone/>
            <wp:docPr id="68" name="Picture 68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.png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2065" cy="1905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xmlns:a="http://schemas.openxmlformats.org/drawingml/2006/main" xmlns:pic="http://schemas.openxmlformats.org/drawingml/2006/picture" distT="0" distB="0" distL="0" distR="0" simplePos="0" relativeHeight="0" behindDoc="1" locked="0" layoutInCell="1" allowOverlap="1">
            <wp:simplePos x="0" y="0"/>
            <wp:positionH relativeFrom="page">
              <wp:posOffset>664256</wp:posOffset>
            </wp:positionH>
            <wp:positionV relativeFrom="page">
              <wp:posOffset>3279119</wp:posOffset>
            </wp:positionV>
            <wp:extent cx="10795" cy="19050"/>
            <wp:wrapNone/>
            <wp:docPr id="69" name="Picture 69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.png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10795" cy="1905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xmlns:a="http://schemas.openxmlformats.org/drawingml/2006/main" xmlns:pic="http://schemas.openxmlformats.org/drawingml/2006/picture" distT="0" distB="0" distL="0" distR="0" simplePos="0" relativeHeight="0" behindDoc="1" locked="0" layoutInCell="1" allowOverlap="1">
            <wp:simplePos x="0" y="0"/>
            <wp:positionH relativeFrom="page">
              <wp:posOffset>664256</wp:posOffset>
            </wp:positionH>
            <wp:positionV relativeFrom="page">
              <wp:posOffset>3316810</wp:posOffset>
            </wp:positionV>
            <wp:extent cx="10795" cy="19050"/>
            <wp:wrapNone/>
            <wp:docPr id="70" name="Picture 70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.pn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0795" cy="1905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xmlns:a="http://schemas.openxmlformats.org/drawingml/2006/main" xmlns:pic="http://schemas.openxmlformats.org/drawingml/2006/picture" distT="0" distB="0" distL="0" distR="0" simplePos="0" relativeHeight="0" behindDoc="1" locked="0" layoutInCell="1" allowOverlap="1">
            <wp:simplePos x="0" y="0"/>
            <wp:positionH relativeFrom="page">
              <wp:posOffset>664256</wp:posOffset>
            </wp:positionH>
            <wp:positionV relativeFrom="page">
              <wp:posOffset>3354502</wp:posOffset>
            </wp:positionV>
            <wp:extent cx="10795" cy="19050"/>
            <wp:wrapNone/>
            <wp:docPr id="71" name="Picture 71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.png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0795" cy="1905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xmlns:a="http://schemas.openxmlformats.org/drawingml/2006/main" xmlns:pic="http://schemas.openxmlformats.org/drawingml/2006/picture" distT="0" distB="0" distL="0" distR="0" simplePos="0" relativeHeight="0" behindDoc="1" locked="0" layoutInCell="1" allowOverlap="1">
            <wp:simplePos x="0" y="0"/>
            <wp:positionH relativeFrom="page">
              <wp:posOffset>664256</wp:posOffset>
            </wp:positionH>
            <wp:positionV relativeFrom="page">
              <wp:posOffset>3392193</wp:posOffset>
            </wp:positionV>
            <wp:extent cx="12065" cy="19050"/>
            <wp:wrapNone/>
            <wp:docPr id="72" name="Picture 72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.png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2065" cy="1905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xmlns:a="http://schemas.openxmlformats.org/drawingml/2006/main" xmlns:pic="http://schemas.openxmlformats.org/drawingml/2006/picture" distT="0" distB="0" distL="0" distR="0" simplePos="0" relativeHeight="0" behindDoc="1" locked="0" layoutInCell="1" allowOverlap="1">
            <wp:simplePos x="0" y="0"/>
            <wp:positionH relativeFrom="page">
              <wp:posOffset>664256</wp:posOffset>
            </wp:positionH>
            <wp:positionV relativeFrom="page">
              <wp:posOffset>3429884</wp:posOffset>
            </wp:positionV>
            <wp:extent cx="12065" cy="19050"/>
            <wp:wrapNone/>
            <wp:docPr id="73" name="Picture 73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.png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2065" cy="1905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xmlns:a="http://schemas.openxmlformats.org/drawingml/2006/main" xmlns:pic="http://schemas.openxmlformats.org/drawingml/2006/picture" distT="0" distB="0" distL="0" distR="0" simplePos="0" relativeHeight="0" behindDoc="1" locked="0" layoutInCell="1" allowOverlap="1">
            <wp:simplePos x="0" y="0"/>
            <wp:positionH relativeFrom="page">
              <wp:posOffset>664256</wp:posOffset>
            </wp:positionH>
            <wp:positionV relativeFrom="page">
              <wp:posOffset>3467575</wp:posOffset>
            </wp:positionV>
            <wp:extent cx="12065" cy="19050"/>
            <wp:wrapNone/>
            <wp:docPr id="74" name="Picture 74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.png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2065" cy="1905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xmlns:a="http://schemas.openxmlformats.org/drawingml/2006/main" xmlns:pic="http://schemas.openxmlformats.org/drawingml/2006/picture" distT="0" distB="0" distL="0" distR="0" simplePos="0" relativeHeight="0" behindDoc="1" locked="0" layoutInCell="1" allowOverlap="1">
            <wp:simplePos x="0" y="0"/>
            <wp:positionH relativeFrom="page">
              <wp:posOffset>664256</wp:posOffset>
            </wp:positionH>
            <wp:positionV relativeFrom="page">
              <wp:posOffset>3505267</wp:posOffset>
            </wp:positionV>
            <wp:extent cx="12065" cy="19050"/>
            <wp:wrapNone/>
            <wp:docPr id="75" name="Picture 75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.png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2065" cy="1905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xmlns:a="http://schemas.openxmlformats.org/drawingml/2006/main" xmlns:pic="http://schemas.openxmlformats.org/drawingml/2006/picture" distT="0" distB="0" distL="0" distR="0" simplePos="0" relativeHeight="0" behindDoc="1" locked="0" layoutInCell="1" allowOverlap="1">
            <wp:simplePos x="0" y="0"/>
            <wp:positionH relativeFrom="page">
              <wp:posOffset>664256</wp:posOffset>
            </wp:positionH>
            <wp:positionV relativeFrom="page">
              <wp:posOffset>3542958</wp:posOffset>
            </wp:positionV>
            <wp:extent cx="10795" cy="19050"/>
            <wp:wrapNone/>
            <wp:docPr id="76" name="Picture 76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.png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10795" cy="1905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xmlns:a="http://schemas.openxmlformats.org/drawingml/2006/main" xmlns:pic="http://schemas.openxmlformats.org/drawingml/2006/picture" distT="0" distB="0" distL="0" distR="0" simplePos="0" relativeHeight="0" behindDoc="1" locked="0" layoutInCell="1" allowOverlap="1">
            <wp:simplePos x="0" y="0"/>
            <wp:positionH relativeFrom="page">
              <wp:posOffset>664256</wp:posOffset>
            </wp:positionH>
            <wp:positionV relativeFrom="page">
              <wp:posOffset>3580649</wp:posOffset>
            </wp:positionV>
            <wp:extent cx="10795" cy="19050"/>
            <wp:wrapNone/>
            <wp:docPr id="77" name="Picture 77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.png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0795" cy="1905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xmlns:a="http://schemas.openxmlformats.org/drawingml/2006/main" xmlns:pic="http://schemas.openxmlformats.org/drawingml/2006/picture" distT="0" distB="0" distL="0" distR="0" simplePos="0" relativeHeight="0" behindDoc="1" locked="0" layoutInCell="1" allowOverlap="1">
            <wp:simplePos x="0" y="0"/>
            <wp:positionH relativeFrom="page">
              <wp:posOffset>664256</wp:posOffset>
            </wp:positionH>
            <wp:positionV relativeFrom="page">
              <wp:posOffset>3618340</wp:posOffset>
            </wp:positionV>
            <wp:extent cx="12065" cy="19050"/>
            <wp:wrapNone/>
            <wp:docPr id="78" name="Picture 78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.png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12065" cy="1905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xmlns:a="http://schemas.openxmlformats.org/drawingml/2006/main" xmlns:pic="http://schemas.openxmlformats.org/drawingml/2006/picture" distT="0" distB="0" distL="0" distR="0" simplePos="0" relativeHeight="0" behindDoc="1" locked="0" layoutInCell="1" allowOverlap="1">
            <wp:simplePos x="0" y="0"/>
            <wp:positionH relativeFrom="page">
              <wp:posOffset>664256</wp:posOffset>
            </wp:positionH>
            <wp:positionV relativeFrom="page">
              <wp:posOffset>3656031</wp:posOffset>
            </wp:positionV>
            <wp:extent cx="12065" cy="19050"/>
            <wp:wrapNone/>
            <wp:docPr id="79" name="Picture 79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.png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12065" cy="1905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xmlns:a="http://schemas.openxmlformats.org/drawingml/2006/main" xmlns:pic="http://schemas.openxmlformats.org/drawingml/2006/picture" distT="0" distB="0" distL="0" distR="0" simplePos="0" relativeHeight="0" behindDoc="1" locked="0" layoutInCell="1" allowOverlap="1">
            <wp:simplePos x="0" y="0"/>
            <wp:positionH relativeFrom="page">
              <wp:posOffset>664256</wp:posOffset>
            </wp:positionH>
            <wp:positionV relativeFrom="page">
              <wp:posOffset>3693723</wp:posOffset>
            </wp:positionV>
            <wp:extent cx="12065" cy="19050"/>
            <wp:wrapNone/>
            <wp:docPr id="80" name="Picture 80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.png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12065" cy="1905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xmlns:a="http://schemas.openxmlformats.org/drawingml/2006/main" xmlns:pic="http://schemas.openxmlformats.org/drawingml/2006/picture" distT="0" distB="0" distL="0" distR="0" simplePos="0" relativeHeight="0" behindDoc="1" locked="0" layoutInCell="1" allowOverlap="1">
            <wp:simplePos x="0" y="0"/>
            <wp:positionH relativeFrom="page">
              <wp:posOffset>664256</wp:posOffset>
            </wp:positionH>
            <wp:positionV relativeFrom="page">
              <wp:posOffset>3731414</wp:posOffset>
            </wp:positionV>
            <wp:extent cx="12065" cy="19050"/>
            <wp:wrapNone/>
            <wp:docPr id="81" name="Picture 81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.png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12065" cy="1905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xmlns:a="http://schemas.openxmlformats.org/drawingml/2006/main" xmlns:pic="http://schemas.openxmlformats.org/drawingml/2006/picture" distT="0" distB="0" distL="0" distR="0" simplePos="0" relativeHeight="0" behindDoc="1" locked="0" layoutInCell="1" allowOverlap="1">
            <wp:simplePos x="0" y="0"/>
            <wp:positionH relativeFrom="page">
              <wp:posOffset>664256</wp:posOffset>
            </wp:positionH>
            <wp:positionV relativeFrom="page">
              <wp:posOffset>3769105</wp:posOffset>
            </wp:positionV>
            <wp:extent cx="10795" cy="19050"/>
            <wp:wrapNone/>
            <wp:docPr id="82" name="Picture 82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.png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0795" cy="1905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xmlns:a="http://schemas.openxmlformats.org/drawingml/2006/main" xmlns:pic="http://schemas.openxmlformats.org/drawingml/2006/picture" distT="0" distB="0" distL="0" distR="0" simplePos="0" relativeHeight="0" behindDoc="1" locked="0" layoutInCell="1" allowOverlap="1">
            <wp:simplePos x="0" y="0"/>
            <wp:positionH relativeFrom="page">
              <wp:posOffset>664256</wp:posOffset>
            </wp:positionH>
            <wp:positionV relativeFrom="page">
              <wp:posOffset>3806797</wp:posOffset>
            </wp:positionV>
            <wp:extent cx="10795" cy="19050"/>
            <wp:wrapNone/>
            <wp:docPr id="83" name="Picture 83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.png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10795" cy="1905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xmlns:a="http://schemas.openxmlformats.org/drawingml/2006/main" xmlns:pic="http://schemas.openxmlformats.org/drawingml/2006/picture" distT="0" distB="0" distL="0" distR="0" simplePos="0" relativeHeight="0" behindDoc="1" locked="0" layoutInCell="1" allowOverlap="1">
            <wp:simplePos x="0" y="0"/>
            <wp:positionH relativeFrom="page">
              <wp:posOffset>664256</wp:posOffset>
            </wp:positionH>
            <wp:positionV relativeFrom="page">
              <wp:posOffset>3844488</wp:posOffset>
            </wp:positionV>
            <wp:extent cx="12065" cy="19050"/>
            <wp:wrapNone/>
            <wp:docPr id="84" name="Picture 84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.png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12065" cy="1905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xmlns:a="http://schemas.openxmlformats.org/drawingml/2006/main" xmlns:pic="http://schemas.openxmlformats.org/drawingml/2006/picture" distT="0" distB="0" distL="0" distR="0" simplePos="0" relativeHeight="0" behindDoc="1" locked="0" layoutInCell="1" allowOverlap="1">
            <wp:simplePos x="0" y="0"/>
            <wp:positionH relativeFrom="page">
              <wp:posOffset>664256</wp:posOffset>
            </wp:positionH>
            <wp:positionV relativeFrom="page">
              <wp:posOffset>3882179</wp:posOffset>
            </wp:positionV>
            <wp:extent cx="12065" cy="19050"/>
            <wp:wrapNone/>
            <wp:docPr id="85" name="Picture 85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.png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12065" cy="1905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xmlns:a="http://schemas.openxmlformats.org/drawingml/2006/main" xmlns:pic="http://schemas.openxmlformats.org/drawingml/2006/picture" distT="0" distB="0" distL="0" distR="0" simplePos="0" relativeHeight="0" behindDoc="1" locked="0" layoutInCell="1" allowOverlap="1">
            <wp:simplePos x="0" y="0"/>
            <wp:positionH relativeFrom="page">
              <wp:posOffset>664256</wp:posOffset>
            </wp:positionH>
            <wp:positionV relativeFrom="page">
              <wp:posOffset>3919870</wp:posOffset>
            </wp:positionV>
            <wp:extent cx="12065" cy="19050"/>
            <wp:wrapNone/>
            <wp:docPr id="86" name="Picture 86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.png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12065" cy="1905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xmlns:a="http://schemas.openxmlformats.org/drawingml/2006/main" xmlns:pic="http://schemas.openxmlformats.org/drawingml/2006/picture" distT="0" distB="0" distL="0" distR="0" simplePos="0" relativeHeight="0" behindDoc="1" locked="0" layoutInCell="1" allowOverlap="1">
            <wp:simplePos x="0" y="0"/>
            <wp:positionH relativeFrom="page">
              <wp:posOffset>664256</wp:posOffset>
            </wp:positionH>
            <wp:positionV relativeFrom="page">
              <wp:posOffset>3957561</wp:posOffset>
            </wp:positionV>
            <wp:extent cx="12065" cy="19050"/>
            <wp:wrapNone/>
            <wp:docPr id="87" name="Picture 87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.png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12065" cy="1905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xmlns:a="http://schemas.openxmlformats.org/drawingml/2006/main" xmlns:pic="http://schemas.openxmlformats.org/drawingml/2006/picture" distT="0" distB="0" distL="0" distR="0" simplePos="0" relativeHeight="0" behindDoc="1" locked="0" layoutInCell="1" allowOverlap="1">
            <wp:simplePos x="0" y="0"/>
            <wp:positionH relativeFrom="page">
              <wp:posOffset>664256</wp:posOffset>
            </wp:positionH>
            <wp:positionV relativeFrom="page">
              <wp:posOffset>3995253</wp:posOffset>
            </wp:positionV>
            <wp:extent cx="10795" cy="19050"/>
            <wp:wrapNone/>
            <wp:docPr id="88" name="Picture 88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.pn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0795" cy="1905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xmlns:a="http://schemas.openxmlformats.org/drawingml/2006/main" xmlns:pic="http://schemas.openxmlformats.org/drawingml/2006/picture" distT="0" distB="0" distL="0" distR="0" simplePos="0" relativeHeight="0" behindDoc="1" locked="0" layoutInCell="1" allowOverlap="1">
            <wp:simplePos x="0" y="0"/>
            <wp:positionH relativeFrom="page">
              <wp:posOffset>664256</wp:posOffset>
            </wp:positionH>
            <wp:positionV relativeFrom="page">
              <wp:posOffset>4032944</wp:posOffset>
            </wp:positionV>
            <wp:extent cx="10795" cy="19050"/>
            <wp:wrapNone/>
            <wp:docPr id="89" name="Picture 89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.png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10795" cy="1905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xmlns:a="http://schemas.openxmlformats.org/drawingml/2006/main" xmlns:pic="http://schemas.openxmlformats.org/drawingml/2006/picture" distT="0" distB="0" distL="0" distR="0" simplePos="0" relativeHeight="0" behindDoc="1" locked="0" layoutInCell="1" allowOverlap="1">
            <wp:simplePos x="0" y="0"/>
            <wp:positionH relativeFrom="page">
              <wp:posOffset>664256</wp:posOffset>
            </wp:positionH>
            <wp:positionV relativeFrom="page">
              <wp:posOffset>4070635</wp:posOffset>
            </wp:positionV>
            <wp:extent cx="10795" cy="19050"/>
            <wp:wrapNone/>
            <wp:docPr id="90" name="Picture 90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.png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10795" cy="1905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xmlns:a="http://schemas.openxmlformats.org/drawingml/2006/main" xmlns:pic="http://schemas.openxmlformats.org/drawingml/2006/picture" distT="0" distB="0" distL="0" distR="0" simplePos="0" relativeHeight="0" behindDoc="1" locked="0" layoutInCell="1" allowOverlap="1">
            <wp:simplePos x="0" y="0"/>
            <wp:positionH relativeFrom="page">
              <wp:posOffset>664256</wp:posOffset>
            </wp:positionH>
            <wp:positionV relativeFrom="page">
              <wp:posOffset>4108326</wp:posOffset>
            </wp:positionV>
            <wp:extent cx="12065" cy="19050"/>
            <wp:wrapNone/>
            <wp:docPr id="91" name="Picture 91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2065" cy="1905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xmlns:a="http://schemas.openxmlformats.org/drawingml/2006/main" xmlns:pic="http://schemas.openxmlformats.org/drawingml/2006/picture" distT="0" distB="0" distL="0" distR="0" simplePos="0" relativeHeight="0" behindDoc="1" locked="0" layoutInCell="1" allowOverlap="1">
            <wp:simplePos x="0" y="0"/>
            <wp:positionH relativeFrom="page">
              <wp:posOffset>664256</wp:posOffset>
            </wp:positionH>
            <wp:positionV relativeFrom="page">
              <wp:posOffset>4146017</wp:posOffset>
            </wp:positionV>
            <wp:extent cx="12065" cy="19050"/>
            <wp:wrapNone/>
            <wp:docPr id="92" name="Picture 92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.pn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2065" cy="1905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xmlns:a="http://schemas.openxmlformats.org/drawingml/2006/main" xmlns:pic="http://schemas.openxmlformats.org/drawingml/2006/picture" distT="0" distB="0" distL="0" distR="0" simplePos="0" relativeHeight="0" behindDoc="1" locked="0" layoutInCell="1" allowOverlap="1">
            <wp:simplePos x="0" y="0"/>
            <wp:positionH relativeFrom="page">
              <wp:posOffset>664256</wp:posOffset>
            </wp:positionH>
            <wp:positionV relativeFrom="page">
              <wp:posOffset>4183709</wp:posOffset>
            </wp:positionV>
            <wp:extent cx="12065" cy="19050"/>
            <wp:wrapNone/>
            <wp:docPr id="93" name="Picture 93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.pn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2065" cy="1905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xmlns:a="http://schemas.openxmlformats.org/drawingml/2006/main" xmlns:pic="http://schemas.openxmlformats.org/drawingml/2006/picture" distT="0" distB="0" distL="0" distR="0" simplePos="0" relativeHeight="0" behindDoc="1" locked="0" layoutInCell="1" allowOverlap="1">
            <wp:simplePos x="0" y="0"/>
            <wp:positionH relativeFrom="page">
              <wp:posOffset>664256</wp:posOffset>
            </wp:positionH>
            <wp:positionV relativeFrom="page">
              <wp:posOffset>4221400</wp:posOffset>
            </wp:positionV>
            <wp:extent cx="10795" cy="19050"/>
            <wp:wrapNone/>
            <wp:docPr id="94" name="Picture 94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.pn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0795" cy="1905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xmlns:a="http://schemas.openxmlformats.org/drawingml/2006/main" xmlns:pic="http://schemas.openxmlformats.org/drawingml/2006/picture" distT="0" distB="0" distL="0" distR="0" simplePos="0" relativeHeight="0" behindDoc="1" locked="0" layoutInCell="1" allowOverlap="1">
            <wp:simplePos x="0" y="0"/>
            <wp:positionH relativeFrom="page">
              <wp:posOffset>664256</wp:posOffset>
            </wp:positionH>
            <wp:positionV relativeFrom="page">
              <wp:posOffset>4259091</wp:posOffset>
            </wp:positionV>
            <wp:extent cx="10795" cy="19050"/>
            <wp:wrapNone/>
            <wp:docPr id="95" name="Picture 95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.pn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0795" cy="1905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xmlns:a="http://schemas.openxmlformats.org/drawingml/2006/main" xmlns:pic="http://schemas.openxmlformats.org/drawingml/2006/picture" distT="0" distB="0" distL="0" distR="0" simplePos="0" relativeHeight="0" behindDoc="1" locked="0" layoutInCell="1" allowOverlap="1">
            <wp:simplePos x="0" y="0"/>
            <wp:positionH relativeFrom="page">
              <wp:posOffset>664256</wp:posOffset>
            </wp:positionH>
            <wp:positionV relativeFrom="page">
              <wp:posOffset>4296783</wp:posOffset>
            </wp:positionV>
            <wp:extent cx="10795" cy="19050"/>
            <wp:wrapNone/>
            <wp:docPr id="96" name="Picture 96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.png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10795" cy="1905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xmlns:a="http://schemas.openxmlformats.org/drawingml/2006/main" xmlns:pic="http://schemas.openxmlformats.org/drawingml/2006/picture" distT="0" distB="0" distL="0" distR="0" simplePos="0" relativeHeight="0" behindDoc="1" locked="0" layoutInCell="1" allowOverlap="1">
            <wp:simplePos x="0" y="0"/>
            <wp:positionH relativeFrom="page">
              <wp:posOffset>664256</wp:posOffset>
            </wp:positionH>
            <wp:positionV relativeFrom="page">
              <wp:posOffset>4334474</wp:posOffset>
            </wp:positionV>
            <wp:extent cx="12065" cy="19050"/>
            <wp:wrapNone/>
            <wp:docPr id="97" name="Picture 97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.png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2065" cy="1905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xmlns:a="http://schemas.openxmlformats.org/drawingml/2006/main" xmlns:pic="http://schemas.openxmlformats.org/drawingml/2006/picture" distT="0" distB="0" distL="0" distR="0" simplePos="0" relativeHeight="0" behindDoc="1" locked="0" layoutInCell="1" allowOverlap="1">
            <wp:simplePos x="0" y="0"/>
            <wp:positionH relativeFrom="page">
              <wp:posOffset>664256</wp:posOffset>
            </wp:positionH>
            <wp:positionV relativeFrom="page">
              <wp:posOffset>4372165</wp:posOffset>
            </wp:positionV>
            <wp:extent cx="12065" cy="19050"/>
            <wp:wrapNone/>
            <wp:docPr id="98" name="Picture 98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.png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2065" cy="1905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xmlns:a="http://schemas.openxmlformats.org/drawingml/2006/main" xmlns:pic="http://schemas.openxmlformats.org/drawingml/2006/picture" distT="0" distB="0" distL="0" distR="0" simplePos="0" relativeHeight="0" behindDoc="1" locked="0" layoutInCell="1" allowOverlap="1">
            <wp:simplePos x="0" y="0"/>
            <wp:positionH relativeFrom="page">
              <wp:posOffset>664256</wp:posOffset>
            </wp:positionH>
            <wp:positionV relativeFrom="page">
              <wp:posOffset>4409856</wp:posOffset>
            </wp:positionV>
            <wp:extent cx="12065" cy="19050"/>
            <wp:wrapNone/>
            <wp:docPr id="99" name="Picture 99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.png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2065" cy="1905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xmlns:a="http://schemas.openxmlformats.org/drawingml/2006/main" xmlns:pic="http://schemas.openxmlformats.org/drawingml/2006/picture" distT="0" distB="0" distL="0" distR="0" simplePos="0" relativeHeight="0" behindDoc="1" locked="0" layoutInCell="1" allowOverlap="1">
            <wp:simplePos x="0" y="0"/>
            <wp:positionH relativeFrom="page">
              <wp:posOffset>664256</wp:posOffset>
            </wp:positionH>
            <wp:positionV relativeFrom="page">
              <wp:posOffset>4447547</wp:posOffset>
            </wp:positionV>
            <wp:extent cx="12065" cy="19050"/>
            <wp:wrapNone/>
            <wp:docPr id="100" name="Picture 100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.png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2065" cy="1905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xmlns:a="http://schemas.openxmlformats.org/drawingml/2006/main" xmlns:pic="http://schemas.openxmlformats.org/drawingml/2006/picture" distT="0" distB="0" distL="0" distR="0" simplePos="0" relativeHeight="0" behindDoc="1" locked="0" layoutInCell="1" allowOverlap="1">
            <wp:simplePos x="0" y="0"/>
            <wp:positionH relativeFrom="page">
              <wp:posOffset>664256</wp:posOffset>
            </wp:positionH>
            <wp:positionV relativeFrom="page">
              <wp:posOffset>4485239</wp:posOffset>
            </wp:positionV>
            <wp:extent cx="10795" cy="19050"/>
            <wp:wrapNone/>
            <wp:docPr id="101" name="Picture 101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.pn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0795" cy="1905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xmlns:a="http://schemas.openxmlformats.org/drawingml/2006/main" xmlns:pic="http://schemas.openxmlformats.org/drawingml/2006/picture" distT="0" distB="0" distL="0" distR="0" simplePos="0" relativeHeight="0" behindDoc="1" locked="0" layoutInCell="1" allowOverlap="1">
            <wp:simplePos x="0" y="0"/>
            <wp:positionH relativeFrom="page">
              <wp:posOffset>664256</wp:posOffset>
            </wp:positionH>
            <wp:positionV relativeFrom="page">
              <wp:posOffset>4522930</wp:posOffset>
            </wp:positionV>
            <wp:extent cx="10795" cy="19050"/>
            <wp:wrapNone/>
            <wp:docPr id="102" name="Picture 102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.png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0795" cy="1905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xmlns:a="http://schemas.openxmlformats.org/drawingml/2006/main" xmlns:pic="http://schemas.openxmlformats.org/drawingml/2006/picture" distT="0" distB="0" distL="0" distR="0" simplePos="0" relativeHeight="0" behindDoc="1" locked="0" layoutInCell="1" allowOverlap="1">
            <wp:simplePos x="0" y="0"/>
            <wp:positionH relativeFrom="page">
              <wp:posOffset>664256</wp:posOffset>
            </wp:positionH>
            <wp:positionV relativeFrom="page">
              <wp:posOffset>4560621</wp:posOffset>
            </wp:positionV>
            <wp:extent cx="12065" cy="19050"/>
            <wp:wrapNone/>
            <wp:docPr id="103" name="Picture 103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.png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2065" cy="1905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xmlns:a="http://schemas.openxmlformats.org/drawingml/2006/main" xmlns:pic="http://schemas.openxmlformats.org/drawingml/2006/picture" distT="0" distB="0" distL="0" distR="0" simplePos="0" relativeHeight="0" behindDoc="1" locked="0" layoutInCell="1" allowOverlap="1">
            <wp:simplePos x="0" y="0"/>
            <wp:positionH relativeFrom="page">
              <wp:posOffset>664256</wp:posOffset>
            </wp:positionH>
            <wp:positionV relativeFrom="page">
              <wp:posOffset>4598312</wp:posOffset>
            </wp:positionV>
            <wp:extent cx="12065" cy="19050"/>
            <wp:wrapNone/>
            <wp:docPr id="104" name="Picture 104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.png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2065" cy="1905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xmlns:a="http://schemas.openxmlformats.org/drawingml/2006/main" xmlns:pic="http://schemas.openxmlformats.org/drawingml/2006/picture" distT="0" distB="0" distL="0" distR="0" simplePos="0" relativeHeight="0" behindDoc="1" locked="0" layoutInCell="1" allowOverlap="1">
            <wp:simplePos x="0" y="0"/>
            <wp:positionH relativeFrom="page">
              <wp:posOffset>664256</wp:posOffset>
            </wp:positionH>
            <wp:positionV relativeFrom="page">
              <wp:posOffset>4636004</wp:posOffset>
            </wp:positionV>
            <wp:extent cx="12065" cy="19050"/>
            <wp:wrapNone/>
            <wp:docPr id="105" name="Picture 105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.png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2065" cy="1905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xmlns:a="http://schemas.openxmlformats.org/drawingml/2006/main" xmlns:pic="http://schemas.openxmlformats.org/drawingml/2006/picture" distT="0" distB="0" distL="0" distR="0" simplePos="0" relativeHeight="0" behindDoc="1" locked="0" layoutInCell="1" allowOverlap="1">
            <wp:simplePos x="0" y="0"/>
            <wp:positionH relativeFrom="page">
              <wp:posOffset>664256</wp:posOffset>
            </wp:positionH>
            <wp:positionV relativeFrom="page">
              <wp:posOffset>4673695</wp:posOffset>
            </wp:positionV>
            <wp:extent cx="12065" cy="19050"/>
            <wp:wrapNone/>
            <wp:docPr id="106" name="Picture 106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.png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2065" cy="1905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xmlns:a="http://schemas.openxmlformats.org/drawingml/2006/main" xmlns:pic="http://schemas.openxmlformats.org/drawingml/2006/picture" distT="0" distB="0" distL="0" distR="0" simplePos="0" relativeHeight="0" behindDoc="1" locked="0" layoutInCell="1" allowOverlap="1">
            <wp:simplePos x="0" y="0"/>
            <wp:positionH relativeFrom="page">
              <wp:posOffset>664256</wp:posOffset>
            </wp:positionH>
            <wp:positionV relativeFrom="page">
              <wp:posOffset>4711386</wp:posOffset>
            </wp:positionV>
            <wp:extent cx="10795" cy="19050"/>
            <wp:wrapNone/>
            <wp:docPr id="107" name="Picture 107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.png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0795" cy="1905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xmlns:a="http://schemas.openxmlformats.org/drawingml/2006/main" xmlns:pic="http://schemas.openxmlformats.org/drawingml/2006/picture" distT="0" distB="0" distL="0" distR="0" simplePos="0" relativeHeight="0" behindDoc="1" locked="0" layoutInCell="1" allowOverlap="1">
            <wp:simplePos x="0" y="0"/>
            <wp:positionH relativeFrom="page">
              <wp:posOffset>664256</wp:posOffset>
            </wp:positionH>
            <wp:positionV relativeFrom="page">
              <wp:posOffset>4749077</wp:posOffset>
            </wp:positionV>
            <wp:extent cx="10795" cy="19050"/>
            <wp:wrapNone/>
            <wp:docPr id="108" name="Picture 108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.png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0795" cy="1905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xmlns:a="http://schemas.openxmlformats.org/drawingml/2006/main" xmlns:pic="http://schemas.openxmlformats.org/drawingml/2006/picture" distT="0" distB="0" distL="0" distR="0" simplePos="0" relativeHeight="0" behindDoc="1" locked="0" layoutInCell="1" allowOverlap="1">
            <wp:simplePos x="0" y="0"/>
            <wp:positionH relativeFrom="page">
              <wp:posOffset>664256</wp:posOffset>
            </wp:positionH>
            <wp:positionV relativeFrom="page">
              <wp:posOffset>4786769</wp:posOffset>
            </wp:positionV>
            <wp:extent cx="12065" cy="19050"/>
            <wp:wrapNone/>
            <wp:docPr id="109" name="Picture 109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.png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12065" cy="1905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xmlns:a="http://schemas.openxmlformats.org/drawingml/2006/main" xmlns:pic="http://schemas.openxmlformats.org/drawingml/2006/picture" distT="0" distB="0" distL="0" distR="0" simplePos="0" relativeHeight="0" behindDoc="1" locked="0" layoutInCell="1" allowOverlap="1">
            <wp:simplePos x="0" y="0"/>
            <wp:positionH relativeFrom="page">
              <wp:posOffset>664256</wp:posOffset>
            </wp:positionH>
            <wp:positionV relativeFrom="page">
              <wp:posOffset>4824460</wp:posOffset>
            </wp:positionV>
            <wp:extent cx="12065" cy="19050"/>
            <wp:wrapNone/>
            <wp:docPr id="110" name="Picture 110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.png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12065" cy="1905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xmlns:a="http://schemas.openxmlformats.org/drawingml/2006/main" xmlns:pic="http://schemas.openxmlformats.org/drawingml/2006/picture" distT="0" distB="0" distL="0" distR="0" simplePos="0" relativeHeight="0" behindDoc="1" locked="0" layoutInCell="1" allowOverlap="1">
            <wp:simplePos x="0" y="0"/>
            <wp:positionH relativeFrom="page">
              <wp:posOffset>664256</wp:posOffset>
            </wp:positionH>
            <wp:positionV relativeFrom="page">
              <wp:posOffset>4862151</wp:posOffset>
            </wp:positionV>
            <wp:extent cx="12065" cy="19050"/>
            <wp:wrapNone/>
            <wp:docPr id="111" name="Picture 111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.png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12065" cy="1905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xmlns:a="http://schemas.openxmlformats.org/drawingml/2006/main" xmlns:pic="http://schemas.openxmlformats.org/drawingml/2006/picture" distT="0" distB="0" distL="0" distR="0" simplePos="0" relativeHeight="0" behindDoc="1" locked="0" layoutInCell="1" allowOverlap="1">
            <wp:simplePos x="0" y="0"/>
            <wp:positionH relativeFrom="page">
              <wp:posOffset>664256</wp:posOffset>
            </wp:positionH>
            <wp:positionV relativeFrom="page">
              <wp:posOffset>4899842</wp:posOffset>
            </wp:positionV>
            <wp:extent cx="12065" cy="19050"/>
            <wp:wrapNone/>
            <wp:docPr id="112" name="Picture 112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.png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12065" cy="1905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xmlns:a="http://schemas.openxmlformats.org/drawingml/2006/main" xmlns:pic="http://schemas.openxmlformats.org/drawingml/2006/picture" distT="0" distB="0" distL="0" distR="0" simplePos="0" relativeHeight="0" behindDoc="1" locked="0" layoutInCell="1" allowOverlap="1">
            <wp:simplePos x="0" y="0"/>
            <wp:positionH relativeFrom="page">
              <wp:posOffset>664256</wp:posOffset>
            </wp:positionH>
            <wp:positionV relativeFrom="page">
              <wp:posOffset>4937533</wp:posOffset>
            </wp:positionV>
            <wp:extent cx="10795" cy="19050"/>
            <wp:wrapNone/>
            <wp:docPr id="113" name="Picture 113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.png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0795" cy="1905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xmlns:a="http://schemas.openxmlformats.org/drawingml/2006/main" xmlns:pic="http://schemas.openxmlformats.org/drawingml/2006/picture" distT="0" distB="0" distL="0" distR="0" simplePos="0" relativeHeight="0" behindDoc="1" locked="0" layoutInCell="1" allowOverlap="1">
            <wp:simplePos x="0" y="0"/>
            <wp:positionH relativeFrom="page">
              <wp:posOffset>664256</wp:posOffset>
            </wp:positionH>
            <wp:positionV relativeFrom="page">
              <wp:posOffset>4975225</wp:posOffset>
            </wp:positionV>
            <wp:extent cx="10795" cy="19050"/>
            <wp:wrapNone/>
            <wp:docPr id="114" name="Picture 114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.png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10795" cy="1905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xmlns:a="http://schemas.openxmlformats.org/drawingml/2006/main" xmlns:pic="http://schemas.openxmlformats.org/drawingml/2006/picture" distT="0" distB="0" distL="0" distR="0" simplePos="0" relativeHeight="0" behindDoc="1" locked="0" layoutInCell="1" allowOverlap="1">
            <wp:simplePos x="0" y="0"/>
            <wp:positionH relativeFrom="page">
              <wp:posOffset>664256</wp:posOffset>
            </wp:positionH>
            <wp:positionV relativeFrom="page">
              <wp:posOffset>5012916</wp:posOffset>
            </wp:positionV>
            <wp:extent cx="10795" cy="19050"/>
            <wp:wrapNone/>
            <wp:docPr id="115" name="Picture 115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.png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10795" cy="1905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xmlns:a="http://schemas.openxmlformats.org/drawingml/2006/main" xmlns:pic="http://schemas.openxmlformats.org/drawingml/2006/picture" distT="0" distB="0" distL="0" distR="0" simplePos="0" relativeHeight="0" behindDoc="1" locked="0" layoutInCell="1" allowOverlap="1">
            <wp:simplePos x="0" y="0"/>
            <wp:positionH relativeFrom="page">
              <wp:posOffset>664256</wp:posOffset>
            </wp:positionH>
            <wp:positionV relativeFrom="page">
              <wp:posOffset>5050607</wp:posOffset>
            </wp:positionV>
            <wp:extent cx="12065" cy="19050"/>
            <wp:wrapNone/>
            <wp:docPr id="116" name="Picture 116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.png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12065" cy="1905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xmlns:a="http://schemas.openxmlformats.org/drawingml/2006/main" xmlns:pic="http://schemas.openxmlformats.org/drawingml/2006/picture" distT="0" distB="0" distL="0" distR="0" simplePos="0" relativeHeight="0" behindDoc="1" locked="0" layoutInCell="1" allowOverlap="1">
            <wp:simplePos x="0" y="0"/>
            <wp:positionH relativeFrom="page">
              <wp:posOffset>664256</wp:posOffset>
            </wp:positionH>
            <wp:positionV relativeFrom="page">
              <wp:posOffset>5088298</wp:posOffset>
            </wp:positionV>
            <wp:extent cx="12065" cy="19050"/>
            <wp:wrapNone/>
            <wp:docPr id="117" name="Picture 117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.pn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2065" cy="1905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xmlns:a="http://schemas.openxmlformats.org/drawingml/2006/main" xmlns:pic="http://schemas.openxmlformats.org/drawingml/2006/picture" distT="0" distB="0" distL="0" distR="0" simplePos="0" relativeHeight="0" behindDoc="1" locked="0" layoutInCell="1" allowOverlap="1">
            <wp:simplePos x="0" y="0"/>
            <wp:positionH relativeFrom="page">
              <wp:posOffset>664256</wp:posOffset>
            </wp:positionH>
            <wp:positionV relativeFrom="page">
              <wp:posOffset>5125990</wp:posOffset>
            </wp:positionV>
            <wp:extent cx="12065" cy="19050"/>
            <wp:wrapNone/>
            <wp:docPr id="118" name="Picture 118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.png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12065" cy="1905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xmlns:a="http://schemas.openxmlformats.org/drawingml/2006/main" xmlns:pic="http://schemas.openxmlformats.org/drawingml/2006/picture" distT="0" distB="0" distL="0" distR="0" simplePos="0" relativeHeight="0" behindDoc="1" locked="0" layoutInCell="1" allowOverlap="1">
            <wp:simplePos x="0" y="0"/>
            <wp:positionH relativeFrom="page">
              <wp:posOffset>664256</wp:posOffset>
            </wp:positionH>
            <wp:positionV relativeFrom="page">
              <wp:posOffset>5163681</wp:posOffset>
            </wp:positionV>
            <wp:extent cx="10795" cy="19050"/>
            <wp:wrapNone/>
            <wp:docPr id="119" name="Picture 119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.pn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0795" cy="1905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xmlns:a="http://schemas.openxmlformats.org/drawingml/2006/main" xmlns:pic="http://schemas.openxmlformats.org/drawingml/2006/picture" distT="0" distB="0" distL="0" distR="0" simplePos="0" relativeHeight="0" behindDoc="1" locked="0" layoutInCell="1" allowOverlap="1">
            <wp:simplePos x="0" y="0"/>
            <wp:positionH relativeFrom="page">
              <wp:posOffset>664256</wp:posOffset>
            </wp:positionH>
            <wp:positionV relativeFrom="page">
              <wp:posOffset>5201372</wp:posOffset>
            </wp:positionV>
            <wp:extent cx="10795" cy="19050"/>
            <wp:wrapNone/>
            <wp:docPr id="120" name="Picture 120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.png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10795" cy="1905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xmlns:a="http://schemas.openxmlformats.org/drawingml/2006/main" xmlns:pic="http://schemas.openxmlformats.org/drawingml/2006/picture" distT="0" distB="0" distL="0" distR="0" simplePos="0" relativeHeight="0" behindDoc="1" locked="0" layoutInCell="1" allowOverlap="1">
            <wp:simplePos x="0" y="0"/>
            <wp:positionH relativeFrom="page">
              <wp:posOffset>664256</wp:posOffset>
            </wp:positionH>
            <wp:positionV relativeFrom="page">
              <wp:posOffset>5239063</wp:posOffset>
            </wp:positionV>
            <wp:extent cx="10795" cy="19050"/>
            <wp:wrapNone/>
            <wp:docPr id="121" name="Picture 121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.png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10795" cy="1905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xmlns:a="http://schemas.openxmlformats.org/drawingml/2006/main" xmlns:pic="http://schemas.openxmlformats.org/drawingml/2006/picture" distT="0" distB="0" distL="0" distR="0" simplePos="0" relativeHeight="0" behindDoc="1" locked="0" layoutInCell="1" allowOverlap="1">
            <wp:simplePos x="0" y="0"/>
            <wp:positionH relativeFrom="page">
              <wp:posOffset>664256</wp:posOffset>
            </wp:positionH>
            <wp:positionV relativeFrom="page">
              <wp:posOffset>5276755</wp:posOffset>
            </wp:positionV>
            <wp:extent cx="12065" cy="19050"/>
            <wp:wrapNone/>
            <wp:docPr id="122" name="Picture 122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2065" cy="1905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xmlns:a="http://schemas.openxmlformats.org/drawingml/2006/main" xmlns:pic="http://schemas.openxmlformats.org/drawingml/2006/picture" distT="0" distB="0" distL="0" distR="0" simplePos="0" relativeHeight="0" behindDoc="1" locked="0" layoutInCell="1" allowOverlap="1">
            <wp:simplePos x="0" y="0"/>
            <wp:positionH relativeFrom="page">
              <wp:posOffset>664256</wp:posOffset>
            </wp:positionH>
            <wp:positionV relativeFrom="page">
              <wp:posOffset>5314446</wp:posOffset>
            </wp:positionV>
            <wp:extent cx="12065" cy="19050"/>
            <wp:wrapNone/>
            <wp:docPr id="123" name="Picture 123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.pn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2065" cy="1905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xmlns:a="http://schemas.openxmlformats.org/drawingml/2006/main" xmlns:pic="http://schemas.openxmlformats.org/drawingml/2006/picture" distT="0" distB="0" distL="0" distR="0" simplePos="0" relativeHeight="0" behindDoc="1" locked="0" layoutInCell="1" allowOverlap="1">
            <wp:simplePos x="0" y="0"/>
            <wp:positionH relativeFrom="page">
              <wp:posOffset>664256</wp:posOffset>
            </wp:positionH>
            <wp:positionV relativeFrom="page">
              <wp:posOffset>5352137</wp:posOffset>
            </wp:positionV>
            <wp:extent cx="12065" cy="19050"/>
            <wp:wrapNone/>
            <wp:docPr id="124" name="Picture 124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.png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2065" cy="1905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xmlns:a="http://schemas.openxmlformats.org/drawingml/2006/main" xmlns:pic="http://schemas.openxmlformats.org/drawingml/2006/picture" distT="0" distB="0" distL="0" distR="0" simplePos="0" relativeHeight="0" behindDoc="1" locked="0" layoutInCell="1" allowOverlap="1">
            <wp:simplePos x="0" y="0"/>
            <wp:positionH relativeFrom="page">
              <wp:posOffset>664256</wp:posOffset>
            </wp:positionH>
            <wp:positionV relativeFrom="page">
              <wp:posOffset>5389828</wp:posOffset>
            </wp:positionV>
            <wp:extent cx="10795" cy="19050"/>
            <wp:wrapNone/>
            <wp:docPr id="125" name="Picture 125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.pn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0795" cy="1905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xmlns:a="http://schemas.openxmlformats.org/drawingml/2006/main" xmlns:pic="http://schemas.openxmlformats.org/drawingml/2006/picture" distT="0" distB="0" distL="0" distR="0" simplePos="0" relativeHeight="0" behindDoc="1" locked="0" layoutInCell="1" allowOverlap="1">
            <wp:simplePos x="0" y="0"/>
            <wp:positionH relativeFrom="page">
              <wp:posOffset>664256</wp:posOffset>
            </wp:positionH>
            <wp:positionV relativeFrom="page">
              <wp:posOffset>5427519</wp:posOffset>
            </wp:positionV>
            <wp:extent cx="10795" cy="19050"/>
            <wp:wrapNone/>
            <wp:docPr id="126" name="Picture 126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.pn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0795" cy="1905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xmlns:a="http://schemas.openxmlformats.org/drawingml/2006/main" xmlns:pic="http://schemas.openxmlformats.org/drawingml/2006/picture" distT="0" distB="0" distL="0" distR="0" simplePos="0" relativeHeight="0" behindDoc="1" locked="0" layoutInCell="1" allowOverlap="1">
            <wp:simplePos x="0" y="0"/>
            <wp:positionH relativeFrom="page">
              <wp:posOffset>664256</wp:posOffset>
            </wp:positionH>
            <wp:positionV relativeFrom="page">
              <wp:posOffset>5465211</wp:posOffset>
            </wp:positionV>
            <wp:extent cx="10795" cy="19050"/>
            <wp:wrapNone/>
            <wp:docPr id="127" name="Picture 127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.pn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0795" cy="1905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xmlns:a="http://schemas.openxmlformats.org/drawingml/2006/main" xmlns:pic="http://schemas.openxmlformats.org/drawingml/2006/picture" distT="0" distB="0" distL="0" distR="0" simplePos="0" relativeHeight="0" behindDoc="1" locked="0" layoutInCell="1" allowOverlap="1">
            <wp:simplePos x="0" y="0"/>
            <wp:positionH relativeFrom="page">
              <wp:posOffset>664256</wp:posOffset>
            </wp:positionH>
            <wp:positionV relativeFrom="page">
              <wp:posOffset>5502902</wp:posOffset>
            </wp:positionV>
            <wp:extent cx="12065" cy="19050"/>
            <wp:wrapNone/>
            <wp:docPr id="128" name="Picture 128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.png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2065" cy="1905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xmlns:a="http://schemas.openxmlformats.org/drawingml/2006/main" xmlns:pic="http://schemas.openxmlformats.org/drawingml/2006/picture" distT="0" distB="0" distL="0" distR="0" simplePos="0" relativeHeight="0" behindDoc="1" locked="0" layoutInCell="1" allowOverlap="1">
            <wp:simplePos x="0" y="0"/>
            <wp:positionH relativeFrom="page">
              <wp:posOffset>664256</wp:posOffset>
            </wp:positionH>
            <wp:positionV relativeFrom="page">
              <wp:posOffset>5540593</wp:posOffset>
            </wp:positionV>
            <wp:extent cx="12065" cy="19050"/>
            <wp:wrapNone/>
            <wp:docPr id="129" name="Picture 129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.png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2065" cy="1905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xmlns:a="http://schemas.openxmlformats.org/drawingml/2006/main" xmlns:pic="http://schemas.openxmlformats.org/drawingml/2006/picture" distT="0" distB="0" distL="0" distR="0" simplePos="0" relativeHeight="0" behindDoc="1" locked="0" layoutInCell="1" allowOverlap="1">
            <wp:simplePos x="0" y="0"/>
            <wp:positionH relativeFrom="page">
              <wp:posOffset>664256</wp:posOffset>
            </wp:positionH>
            <wp:positionV relativeFrom="page">
              <wp:posOffset>5578285</wp:posOffset>
            </wp:positionV>
            <wp:extent cx="12065" cy="19050"/>
            <wp:wrapNone/>
            <wp:docPr id="130" name="Picture 130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.png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2065" cy="1905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xmlns:a="http://schemas.openxmlformats.org/drawingml/2006/main" xmlns:pic="http://schemas.openxmlformats.org/drawingml/2006/picture" distT="0" distB="0" distL="0" distR="0" simplePos="0" relativeHeight="0" behindDoc="1" locked="0" layoutInCell="1" allowOverlap="1">
            <wp:simplePos x="0" y="0"/>
            <wp:positionH relativeFrom="page">
              <wp:posOffset>664256</wp:posOffset>
            </wp:positionH>
            <wp:positionV relativeFrom="page">
              <wp:posOffset>5615976</wp:posOffset>
            </wp:positionV>
            <wp:extent cx="12065" cy="19050"/>
            <wp:wrapNone/>
            <wp:docPr id="131" name="Picture 131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.png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2065" cy="1905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xmlns:a="http://schemas.openxmlformats.org/drawingml/2006/main" xmlns:pic="http://schemas.openxmlformats.org/drawingml/2006/picture" distT="0" distB="0" distL="0" distR="0" simplePos="0" relativeHeight="0" behindDoc="1" locked="0" layoutInCell="1" allowOverlap="1">
            <wp:simplePos x="0" y="0"/>
            <wp:positionH relativeFrom="page">
              <wp:posOffset>664256</wp:posOffset>
            </wp:positionH>
            <wp:positionV relativeFrom="page">
              <wp:posOffset>5653667</wp:posOffset>
            </wp:positionV>
            <wp:extent cx="10795" cy="19050"/>
            <wp:wrapNone/>
            <wp:docPr id="132" name="Picture 132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.png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10795" cy="1905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xmlns:a="http://schemas.openxmlformats.org/drawingml/2006/main" xmlns:pic="http://schemas.openxmlformats.org/drawingml/2006/picture" distT="0" distB="0" distL="0" distR="0" simplePos="0" relativeHeight="0" behindDoc="1" locked="0" layoutInCell="1" allowOverlap="1">
            <wp:simplePos x="0" y="0"/>
            <wp:positionH relativeFrom="page">
              <wp:posOffset>664256</wp:posOffset>
            </wp:positionH>
            <wp:positionV relativeFrom="page">
              <wp:posOffset>5691358</wp:posOffset>
            </wp:positionV>
            <wp:extent cx="10795" cy="19050"/>
            <wp:wrapNone/>
            <wp:docPr id="133" name="Picture 133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.png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0795" cy="1905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xmlns:a="http://schemas.openxmlformats.org/drawingml/2006/main" xmlns:pic="http://schemas.openxmlformats.org/drawingml/2006/picture" distT="0" distB="0" distL="0" distR="0" simplePos="0" relativeHeight="0" behindDoc="1" locked="0" layoutInCell="1" allowOverlap="1">
            <wp:simplePos x="0" y="0"/>
            <wp:positionH relativeFrom="page">
              <wp:posOffset>664256</wp:posOffset>
            </wp:positionH>
            <wp:positionV relativeFrom="page">
              <wp:posOffset>5729049</wp:posOffset>
            </wp:positionV>
            <wp:extent cx="12065" cy="19050"/>
            <wp:wrapNone/>
            <wp:docPr id="134" name="Picture 134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.png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2065" cy="1905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xmlns:a="http://schemas.openxmlformats.org/drawingml/2006/main" xmlns:pic="http://schemas.openxmlformats.org/drawingml/2006/picture" distT="0" distB="0" distL="0" distR="0" simplePos="0" relativeHeight="0" behindDoc="1" locked="0" layoutInCell="1" allowOverlap="1">
            <wp:simplePos x="0" y="0"/>
            <wp:positionH relativeFrom="page">
              <wp:posOffset>664256</wp:posOffset>
            </wp:positionH>
            <wp:positionV relativeFrom="page">
              <wp:posOffset>5766741</wp:posOffset>
            </wp:positionV>
            <wp:extent cx="12065" cy="19050"/>
            <wp:wrapNone/>
            <wp:docPr id="135" name="Picture 135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.png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2065" cy="1905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xmlns:a="http://schemas.openxmlformats.org/drawingml/2006/main" xmlns:pic="http://schemas.openxmlformats.org/drawingml/2006/picture" distT="0" distB="0" distL="0" distR="0" simplePos="0" relativeHeight="0" behindDoc="1" locked="0" layoutInCell="1" allowOverlap="1">
            <wp:simplePos x="0" y="0"/>
            <wp:positionH relativeFrom="page">
              <wp:posOffset>664256</wp:posOffset>
            </wp:positionH>
            <wp:positionV relativeFrom="page">
              <wp:posOffset>5804432</wp:posOffset>
            </wp:positionV>
            <wp:extent cx="12065" cy="19050"/>
            <wp:wrapNone/>
            <wp:docPr id="136" name="Picture 136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.png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12065" cy="1905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xmlns:a="http://schemas.openxmlformats.org/drawingml/2006/main" xmlns:pic="http://schemas.openxmlformats.org/drawingml/2006/picture" distT="0" distB="0" distL="0" distR="0" simplePos="0" relativeHeight="0" behindDoc="1" locked="0" layoutInCell="1" allowOverlap="1">
            <wp:simplePos x="0" y="0"/>
            <wp:positionH relativeFrom="page">
              <wp:posOffset>664256</wp:posOffset>
            </wp:positionH>
            <wp:positionV relativeFrom="page">
              <wp:posOffset>5842123</wp:posOffset>
            </wp:positionV>
            <wp:extent cx="12065" cy="19050"/>
            <wp:wrapNone/>
            <wp:docPr id="137" name="Picture 137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.png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12065" cy="1905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xmlns:a="http://schemas.openxmlformats.org/drawingml/2006/main" xmlns:pic="http://schemas.openxmlformats.org/drawingml/2006/picture" distT="0" distB="0" distL="0" distR="0" simplePos="0" relativeHeight="0" behindDoc="1" locked="0" layoutInCell="1" allowOverlap="1">
            <wp:simplePos x="0" y="0"/>
            <wp:positionH relativeFrom="page">
              <wp:posOffset>664256</wp:posOffset>
            </wp:positionH>
            <wp:positionV relativeFrom="page">
              <wp:posOffset>5879814</wp:posOffset>
            </wp:positionV>
            <wp:extent cx="10795" cy="19050"/>
            <wp:wrapNone/>
            <wp:docPr id="138" name="Picture 138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.png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0795" cy="1905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xmlns:a="http://schemas.openxmlformats.org/drawingml/2006/main" xmlns:pic="http://schemas.openxmlformats.org/drawingml/2006/picture" distT="0" distB="0" distL="0" distR="0" simplePos="0" relativeHeight="0" behindDoc="1" locked="0" layoutInCell="1" allowOverlap="1">
            <wp:simplePos x="0" y="0"/>
            <wp:positionH relativeFrom="page">
              <wp:posOffset>664256</wp:posOffset>
            </wp:positionH>
            <wp:positionV relativeFrom="page">
              <wp:posOffset>5917505</wp:posOffset>
            </wp:positionV>
            <wp:extent cx="10795" cy="19050"/>
            <wp:wrapNone/>
            <wp:docPr id="139" name="Picture 139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.png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0795" cy="1905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xmlns:a="http://schemas.openxmlformats.org/drawingml/2006/main" xmlns:pic="http://schemas.openxmlformats.org/drawingml/2006/picture" distT="0" distB="0" distL="0" distR="0" simplePos="0" relativeHeight="0" behindDoc="1" locked="0" layoutInCell="1" allowOverlap="1">
            <wp:simplePos x="0" y="0"/>
            <wp:positionH relativeFrom="page">
              <wp:posOffset>664256</wp:posOffset>
            </wp:positionH>
            <wp:positionV relativeFrom="page">
              <wp:posOffset>5955197</wp:posOffset>
            </wp:positionV>
            <wp:extent cx="12065" cy="19050"/>
            <wp:wrapNone/>
            <wp:docPr id="140" name="Picture 140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.png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12065" cy="1905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xmlns:a="http://schemas.openxmlformats.org/drawingml/2006/main" xmlns:pic="http://schemas.openxmlformats.org/drawingml/2006/picture" distT="0" distB="0" distL="0" distR="0" simplePos="0" relativeHeight="0" behindDoc="1" locked="0" layoutInCell="1" allowOverlap="1">
            <wp:simplePos x="0" y="0"/>
            <wp:positionH relativeFrom="page">
              <wp:posOffset>664256</wp:posOffset>
            </wp:positionH>
            <wp:positionV relativeFrom="page">
              <wp:posOffset>5992888</wp:posOffset>
            </wp:positionV>
            <wp:extent cx="12065" cy="19050"/>
            <wp:wrapNone/>
            <wp:docPr id="141" name="Picture 141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.png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12065" cy="1905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xmlns:a="http://schemas.openxmlformats.org/drawingml/2006/main" xmlns:pic="http://schemas.openxmlformats.org/drawingml/2006/picture" distT="0" distB="0" distL="0" distR="0" simplePos="0" relativeHeight="0" behindDoc="1" locked="0" layoutInCell="1" allowOverlap="1">
            <wp:simplePos x="0" y="0"/>
            <wp:positionH relativeFrom="page">
              <wp:posOffset>664256</wp:posOffset>
            </wp:positionH>
            <wp:positionV relativeFrom="page">
              <wp:posOffset>6030579</wp:posOffset>
            </wp:positionV>
            <wp:extent cx="12065" cy="19050"/>
            <wp:wrapNone/>
            <wp:docPr id="142" name="Picture 142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.png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12065" cy="1905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xmlns:a="http://schemas.openxmlformats.org/drawingml/2006/main" xmlns:pic="http://schemas.openxmlformats.org/drawingml/2006/picture" distT="0" distB="0" distL="0" distR="0" simplePos="0" relativeHeight="0" behindDoc="1" locked="0" layoutInCell="1" allowOverlap="1">
            <wp:simplePos x="0" y="0"/>
            <wp:positionH relativeFrom="page">
              <wp:posOffset>664256</wp:posOffset>
            </wp:positionH>
            <wp:positionV relativeFrom="page">
              <wp:posOffset>6068271</wp:posOffset>
            </wp:positionV>
            <wp:extent cx="12065" cy="19050"/>
            <wp:wrapNone/>
            <wp:docPr id="143" name="Picture 143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.png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12065" cy="1905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xmlns:a="http://schemas.openxmlformats.org/drawingml/2006/main" xmlns:pic="http://schemas.openxmlformats.org/drawingml/2006/picture" distT="0" distB="0" distL="0" distR="0" simplePos="0" relativeHeight="0" behindDoc="1" locked="0" layoutInCell="1" allowOverlap="1">
            <wp:simplePos x="0" y="0"/>
            <wp:positionH relativeFrom="page">
              <wp:posOffset>664256</wp:posOffset>
            </wp:positionH>
            <wp:positionV relativeFrom="page">
              <wp:posOffset>6105962</wp:posOffset>
            </wp:positionV>
            <wp:extent cx="10795" cy="19050"/>
            <wp:wrapNone/>
            <wp:docPr id="144" name="Picture 144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.png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10795" cy="1905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xmlns:a="http://schemas.openxmlformats.org/drawingml/2006/main" xmlns:pic="http://schemas.openxmlformats.org/drawingml/2006/picture" distT="0" distB="0" distL="0" distR="0" simplePos="0" relativeHeight="0" behindDoc="1" locked="0" layoutInCell="1" allowOverlap="1">
            <wp:simplePos x="0" y="0"/>
            <wp:positionH relativeFrom="page">
              <wp:posOffset>664256</wp:posOffset>
            </wp:positionH>
            <wp:positionV relativeFrom="page">
              <wp:posOffset>6143653</wp:posOffset>
            </wp:positionV>
            <wp:extent cx="10795" cy="19050"/>
            <wp:wrapNone/>
            <wp:docPr id="145" name="Picture 145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.png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10795" cy="1905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xmlns:a="http://schemas.openxmlformats.org/drawingml/2006/main" xmlns:pic="http://schemas.openxmlformats.org/drawingml/2006/picture" distT="0" distB="0" distL="0" distR="0" simplePos="0" relativeHeight="0" behindDoc="1" locked="0" layoutInCell="1" allowOverlap="1">
            <wp:simplePos x="0" y="0"/>
            <wp:positionH relativeFrom="page">
              <wp:posOffset>664256</wp:posOffset>
            </wp:positionH>
            <wp:positionV relativeFrom="page">
              <wp:posOffset>6181344</wp:posOffset>
            </wp:positionV>
            <wp:extent cx="10795" cy="19050"/>
            <wp:wrapNone/>
            <wp:docPr id="146" name="Picture 146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.png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10795" cy="1905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xmlns:a="http://schemas.openxmlformats.org/drawingml/2006/main" xmlns:pic="http://schemas.openxmlformats.org/drawingml/2006/picture" distT="0" distB="0" distL="0" distR="0" simplePos="0" relativeHeight="0" behindDoc="1" locked="0" layoutInCell="1" allowOverlap="1">
            <wp:simplePos x="0" y="0"/>
            <wp:positionH relativeFrom="page">
              <wp:posOffset>664256</wp:posOffset>
            </wp:positionH>
            <wp:positionV relativeFrom="page">
              <wp:posOffset>6219035</wp:posOffset>
            </wp:positionV>
            <wp:extent cx="12065" cy="19050"/>
            <wp:wrapNone/>
            <wp:docPr id="147" name="Picture 147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.png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12065" cy="1905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xmlns:a="http://schemas.openxmlformats.org/drawingml/2006/main" xmlns:pic="http://schemas.openxmlformats.org/drawingml/2006/picture" distT="0" distB="0" distL="0" distR="0" simplePos="0" relativeHeight="0" behindDoc="1" locked="0" layoutInCell="1" allowOverlap="1">
            <wp:simplePos x="0" y="0"/>
            <wp:positionH relativeFrom="page">
              <wp:posOffset>664256</wp:posOffset>
            </wp:positionH>
            <wp:positionV relativeFrom="page">
              <wp:posOffset>6256727</wp:posOffset>
            </wp:positionV>
            <wp:extent cx="12065" cy="19050"/>
            <wp:wrapNone/>
            <wp:docPr id="148" name="Picture 148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.pn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2065" cy="1905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xmlns:a="http://schemas.openxmlformats.org/drawingml/2006/main" xmlns:pic="http://schemas.openxmlformats.org/drawingml/2006/picture" distT="0" distB="0" distL="0" distR="0" simplePos="0" relativeHeight="0" behindDoc="1" locked="0" layoutInCell="1" allowOverlap="1">
            <wp:simplePos x="0" y="0"/>
            <wp:positionH relativeFrom="page">
              <wp:posOffset>664256</wp:posOffset>
            </wp:positionH>
            <wp:positionV relativeFrom="page">
              <wp:posOffset>6294418</wp:posOffset>
            </wp:positionV>
            <wp:extent cx="12065" cy="19050"/>
            <wp:wrapNone/>
            <wp:docPr id="149" name="Picture 149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.pn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2065" cy="1905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xmlns:a="http://schemas.openxmlformats.org/drawingml/2006/main" xmlns:pic="http://schemas.openxmlformats.org/drawingml/2006/picture" distT="0" distB="0" distL="0" distR="0" simplePos="0" relativeHeight="0" behindDoc="1" locked="0" layoutInCell="1" allowOverlap="1">
            <wp:simplePos x="0" y="0"/>
            <wp:positionH relativeFrom="page">
              <wp:posOffset>664256</wp:posOffset>
            </wp:positionH>
            <wp:positionV relativeFrom="page">
              <wp:posOffset>6332109</wp:posOffset>
            </wp:positionV>
            <wp:extent cx="10795" cy="19050"/>
            <wp:wrapNone/>
            <wp:docPr id="150" name="Picture 150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.pn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0795" cy="1905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xmlns:a="http://schemas.openxmlformats.org/drawingml/2006/main" xmlns:pic="http://schemas.openxmlformats.org/drawingml/2006/picture" distT="0" distB="0" distL="0" distR="0" simplePos="0" relativeHeight="0" behindDoc="1" locked="0" layoutInCell="1" allowOverlap="1">
            <wp:simplePos x="0" y="0"/>
            <wp:positionH relativeFrom="page">
              <wp:posOffset>664256</wp:posOffset>
            </wp:positionH>
            <wp:positionV relativeFrom="page">
              <wp:posOffset>6369800</wp:posOffset>
            </wp:positionV>
            <wp:extent cx="10795" cy="19050"/>
            <wp:wrapNone/>
            <wp:docPr id="151" name="Picture 151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.png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10795" cy="1905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xmlns:a="http://schemas.openxmlformats.org/drawingml/2006/main" xmlns:pic="http://schemas.openxmlformats.org/drawingml/2006/picture" distT="0" distB="0" distL="0" distR="0" simplePos="0" relativeHeight="0" behindDoc="1" locked="0" layoutInCell="1" allowOverlap="1">
            <wp:simplePos x="0" y="0"/>
            <wp:positionH relativeFrom="page">
              <wp:posOffset>664256</wp:posOffset>
            </wp:positionH>
            <wp:positionV relativeFrom="page">
              <wp:posOffset>6407492</wp:posOffset>
            </wp:positionV>
            <wp:extent cx="10795" cy="19050"/>
            <wp:wrapNone/>
            <wp:docPr id="152" name="Picture 152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.png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10795" cy="1905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xmlns:a="http://schemas.openxmlformats.org/drawingml/2006/main" xmlns:pic="http://schemas.openxmlformats.org/drawingml/2006/picture" distT="0" distB="0" distL="0" distR="0" simplePos="0" relativeHeight="0" behindDoc="1" locked="0" layoutInCell="1" allowOverlap="1">
            <wp:simplePos x="0" y="0"/>
            <wp:positionH relativeFrom="page">
              <wp:posOffset>664256</wp:posOffset>
            </wp:positionH>
            <wp:positionV relativeFrom="page">
              <wp:posOffset>6445183</wp:posOffset>
            </wp:positionV>
            <wp:extent cx="12065" cy="19050"/>
            <wp:wrapNone/>
            <wp:docPr id="153" name="Picture 153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.png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2065" cy="1905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xmlns:a="http://schemas.openxmlformats.org/drawingml/2006/main" xmlns:pic="http://schemas.openxmlformats.org/drawingml/2006/picture" distT="0" distB="0" distL="0" distR="0" simplePos="0" relativeHeight="0" behindDoc="1" locked="0" layoutInCell="1" allowOverlap="1">
            <wp:simplePos x="0" y="0"/>
            <wp:positionH relativeFrom="page">
              <wp:posOffset>664256</wp:posOffset>
            </wp:positionH>
            <wp:positionV relativeFrom="page">
              <wp:posOffset>6482874</wp:posOffset>
            </wp:positionV>
            <wp:extent cx="12065" cy="19050"/>
            <wp:wrapNone/>
            <wp:docPr id="154" name="Picture 154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.pn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2065" cy="1905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xmlns:a="http://schemas.openxmlformats.org/drawingml/2006/main" xmlns:pic="http://schemas.openxmlformats.org/drawingml/2006/picture" distT="0" distB="0" distL="0" distR="0" simplePos="0" relativeHeight="0" behindDoc="1" locked="0" layoutInCell="1" allowOverlap="1">
            <wp:simplePos x="0" y="0"/>
            <wp:positionH relativeFrom="page">
              <wp:posOffset>664256</wp:posOffset>
            </wp:positionH>
            <wp:positionV relativeFrom="page">
              <wp:posOffset>6520566</wp:posOffset>
            </wp:positionV>
            <wp:extent cx="12065" cy="19050"/>
            <wp:wrapNone/>
            <wp:docPr id="155" name="Picture 155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.png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2065" cy="1905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xmlns:a="http://schemas.openxmlformats.org/drawingml/2006/main" xmlns:pic="http://schemas.openxmlformats.org/drawingml/2006/picture" distT="0" distB="0" distL="0" distR="0" simplePos="0" relativeHeight="0" behindDoc="1" locked="0" layoutInCell="1" allowOverlap="1">
            <wp:simplePos x="0" y="0"/>
            <wp:positionH relativeFrom="page">
              <wp:posOffset>664256</wp:posOffset>
            </wp:positionH>
            <wp:positionV relativeFrom="page">
              <wp:posOffset>6558257</wp:posOffset>
            </wp:positionV>
            <wp:extent cx="10795" cy="19050"/>
            <wp:wrapNone/>
            <wp:docPr id="156" name="Picture 156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.png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10795" cy="1905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xmlns:a="http://schemas.openxmlformats.org/drawingml/2006/main" xmlns:pic="http://schemas.openxmlformats.org/drawingml/2006/picture" distT="0" distB="0" distL="0" distR="0" simplePos="0" relativeHeight="0" behindDoc="1" locked="0" layoutInCell="1" allowOverlap="1">
            <wp:simplePos x="0" y="0"/>
            <wp:positionH relativeFrom="page">
              <wp:posOffset>664256</wp:posOffset>
            </wp:positionH>
            <wp:positionV relativeFrom="page">
              <wp:posOffset>6595947</wp:posOffset>
            </wp:positionV>
            <wp:extent cx="10795" cy="19050"/>
            <wp:wrapNone/>
            <wp:docPr id="157" name="Picture 157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.pn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0795" cy="1905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xmlns:a="http://schemas.openxmlformats.org/drawingml/2006/main" xmlns:pic="http://schemas.openxmlformats.org/drawingml/2006/picture" distT="0" distB="0" distL="0" distR="0" simplePos="0" relativeHeight="0" behindDoc="1" locked="0" layoutInCell="1" allowOverlap="1">
            <wp:simplePos x="0" y="0"/>
            <wp:positionH relativeFrom="page">
              <wp:posOffset>664256</wp:posOffset>
            </wp:positionH>
            <wp:positionV relativeFrom="page">
              <wp:posOffset>6633640</wp:posOffset>
            </wp:positionV>
            <wp:extent cx="10795" cy="19050"/>
            <wp:wrapNone/>
            <wp:docPr id="158" name="Picture 158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.png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0795" cy="1905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xmlns:a="http://schemas.openxmlformats.org/drawingml/2006/main" xmlns:pic="http://schemas.openxmlformats.org/drawingml/2006/picture" distT="0" distB="0" distL="0" distR="0" simplePos="0" relativeHeight="0" behindDoc="1" locked="0" layoutInCell="1" allowOverlap="1">
            <wp:simplePos x="0" y="0"/>
            <wp:positionH relativeFrom="page">
              <wp:posOffset>664256</wp:posOffset>
            </wp:positionH>
            <wp:positionV relativeFrom="page">
              <wp:posOffset>6671330</wp:posOffset>
            </wp:positionV>
            <wp:extent cx="12065" cy="19050"/>
            <wp:wrapNone/>
            <wp:docPr id="159" name="Picture 159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.png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2065" cy="1905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xmlns:a="http://schemas.openxmlformats.org/drawingml/2006/main" xmlns:pic="http://schemas.openxmlformats.org/drawingml/2006/picture" distT="0" distB="0" distL="0" distR="0" simplePos="0" relativeHeight="0" behindDoc="1" locked="0" layoutInCell="1" allowOverlap="1">
            <wp:simplePos x="0" y="0"/>
            <wp:positionH relativeFrom="page">
              <wp:posOffset>664256</wp:posOffset>
            </wp:positionH>
            <wp:positionV relativeFrom="page">
              <wp:posOffset>6709021</wp:posOffset>
            </wp:positionV>
            <wp:extent cx="12065" cy="19050"/>
            <wp:wrapNone/>
            <wp:docPr id="160" name="Picture 160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.png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2065" cy="1905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xmlns:a="http://schemas.openxmlformats.org/drawingml/2006/main" xmlns:pic="http://schemas.openxmlformats.org/drawingml/2006/picture" distT="0" distB="0" distL="0" distR="0" simplePos="0" relativeHeight="0" behindDoc="1" locked="0" layoutInCell="1" allowOverlap="1">
            <wp:simplePos x="0" y="0"/>
            <wp:positionH relativeFrom="page">
              <wp:posOffset>664256</wp:posOffset>
            </wp:positionH>
            <wp:positionV relativeFrom="page">
              <wp:posOffset>6746712</wp:posOffset>
            </wp:positionV>
            <wp:extent cx="12065" cy="19050"/>
            <wp:wrapNone/>
            <wp:docPr id="161" name="Picture 161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.png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2065" cy="1905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xmlns:a="http://schemas.openxmlformats.org/drawingml/2006/main" xmlns:pic="http://schemas.openxmlformats.org/drawingml/2006/picture" distT="0" distB="0" distL="0" distR="0" simplePos="0" relativeHeight="0" behindDoc="1" locked="0" layoutInCell="1" allowOverlap="1">
            <wp:simplePos x="0" y="0"/>
            <wp:positionH relativeFrom="page">
              <wp:posOffset>664256</wp:posOffset>
            </wp:positionH>
            <wp:positionV relativeFrom="page">
              <wp:posOffset>6784404</wp:posOffset>
            </wp:positionV>
            <wp:extent cx="12065" cy="19050"/>
            <wp:wrapNone/>
            <wp:docPr id="162" name="Picture 162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.png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2065" cy="1905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xmlns:a="http://schemas.openxmlformats.org/drawingml/2006/main" xmlns:pic="http://schemas.openxmlformats.org/drawingml/2006/picture" distT="0" distB="0" distL="0" distR="0" simplePos="0" relativeHeight="0" behindDoc="1" locked="0" layoutInCell="1" allowOverlap="1">
            <wp:simplePos x="0" y="0"/>
            <wp:positionH relativeFrom="page">
              <wp:posOffset>664256</wp:posOffset>
            </wp:positionH>
            <wp:positionV relativeFrom="page">
              <wp:posOffset>6822095</wp:posOffset>
            </wp:positionV>
            <wp:extent cx="10795" cy="19050"/>
            <wp:wrapNone/>
            <wp:docPr id="163" name="Picture 163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.png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10795" cy="1905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xmlns:a="http://schemas.openxmlformats.org/drawingml/2006/main" xmlns:pic="http://schemas.openxmlformats.org/drawingml/2006/picture" distT="0" distB="0" distL="0" distR="0" simplePos="0" relativeHeight="0" behindDoc="1" locked="0" layoutInCell="1" allowOverlap="1">
            <wp:simplePos x="0" y="0"/>
            <wp:positionH relativeFrom="page">
              <wp:posOffset>664256</wp:posOffset>
            </wp:positionH>
            <wp:positionV relativeFrom="page">
              <wp:posOffset>6859786</wp:posOffset>
            </wp:positionV>
            <wp:extent cx="10795" cy="19050"/>
            <wp:wrapNone/>
            <wp:docPr id="164" name="Picture 164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.png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0795" cy="1905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xmlns:a="http://schemas.openxmlformats.org/drawingml/2006/main" xmlns:pic="http://schemas.openxmlformats.org/drawingml/2006/picture" distT="0" distB="0" distL="0" distR="0" simplePos="0" relativeHeight="0" behindDoc="1" locked="0" layoutInCell="1" allowOverlap="1">
            <wp:simplePos x="0" y="0"/>
            <wp:positionH relativeFrom="page">
              <wp:posOffset>664256</wp:posOffset>
            </wp:positionH>
            <wp:positionV relativeFrom="page">
              <wp:posOffset>6897478</wp:posOffset>
            </wp:positionV>
            <wp:extent cx="12065" cy="19050"/>
            <wp:wrapNone/>
            <wp:docPr id="165" name="Picture 165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.png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12065" cy="1905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xmlns:a="http://schemas.openxmlformats.org/drawingml/2006/main" xmlns:pic="http://schemas.openxmlformats.org/drawingml/2006/picture" distT="0" distB="0" distL="0" distR="0" simplePos="0" relativeHeight="0" behindDoc="1" locked="0" layoutInCell="1" allowOverlap="1">
            <wp:simplePos x="0" y="0"/>
            <wp:positionH relativeFrom="page">
              <wp:posOffset>664256</wp:posOffset>
            </wp:positionH>
            <wp:positionV relativeFrom="page">
              <wp:posOffset>6935168</wp:posOffset>
            </wp:positionV>
            <wp:extent cx="12065" cy="19050"/>
            <wp:wrapNone/>
            <wp:docPr id="166" name="Picture 166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.png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12065" cy="1905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xmlns:a="http://schemas.openxmlformats.org/drawingml/2006/main" xmlns:pic="http://schemas.openxmlformats.org/drawingml/2006/picture" distT="0" distB="0" distL="0" distR="0" simplePos="0" relativeHeight="0" behindDoc="1" locked="0" layoutInCell="1" allowOverlap="1">
            <wp:simplePos x="0" y="0"/>
            <wp:positionH relativeFrom="page">
              <wp:posOffset>664256</wp:posOffset>
            </wp:positionH>
            <wp:positionV relativeFrom="page">
              <wp:posOffset>6972860</wp:posOffset>
            </wp:positionV>
            <wp:extent cx="12065" cy="19050"/>
            <wp:wrapNone/>
            <wp:docPr id="167" name="Picture 167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.png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12065" cy="1905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xmlns:a="http://schemas.openxmlformats.org/drawingml/2006/main" xmlns:pic="http://schemas.openxmlformats.org/drawingml/2006/picture" distT="0" distB="0" distL="0" distR="0" simplePos="0" relativeHeight="0" behindDoc="1" locked="0" layoutInCell="1" allowOverlap="1">
            <wp:simplePos x="0" y="0"/>
            <wp:positionH relativeFrom="page">
              <wp:posOffset>664256</wp:posOffset>
            </wp:positionH>
            <wp:positionV relativeFrom="page">
              <wp:posOffset>7010551</wp:posOffset>
            </wp:positionV>
            <wp:extent cx="12065" cy="19050"/>
            <wp:wrapNone/>
            <wp:docPr id="168" name="Picture 168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.png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12065" cy="1905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xmlns:a="http://schemas.openxmlformats.org/drawingml/2006/main" xmlns:pic="http://schemas.openxmlformats.org/drawingml/2006/picture" distT="0" distB="0" distL="0" distR="0" simplePos="0" relativeHeight="0" behindDoc="1" locked="0" layoutInCell="1" allowOverlap="1">
            <wp:simplePos x="0" y="0"/>
            <wp:positionH relativeFrom="page">
              <wp:posOffset>664256</wp:posOffset>
            </wp:positionH>
            <wp:positionV relativeFrom="page">
              <wp:posOffset>7048243</wp:posOffset>
            </wp:positionV>
            <wp:extent cx="10795" cy="19050"/>
            <wp:wrapNone/>
            <wp:docPr id="169" name="Picture 169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.png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0795" cy="1905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xmlns:a="http://schemas.openxmlformats.org/drawingml/2006/main" xmlns:pic="http://schemas.openxmlformats.org/drawingml/2006/picture" distT="0" distB="0" distL="0" distR="0" simplePos="0" relativeHeight="0" behindDoc="1" locked="0" layoutInCell="1" allowOverlap="1">
            <wp:simplePos x="0" y="0"/>
            <wp:positionH relativeFrom="page">
              <wp:posOffset>664256</wp:posOffset>
            </wp:positionH>
            <wp:positionV relativeFrom="page">
              <wp:posOffset>7085934</wp:posOffset>
            </wp:positionV>
            <wp:extent cx="10795" cy="19050"/>
            <wp:wrapNone/>
            <wp:docPr id="170" name="Picture 170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.png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10795" cy="1905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xmlns:a="http://schemas.openxmlformats.org/drawingml/2006/main" xmlns:pic="http://schemas.openxmlformats.org/drawingml/2006/picture" distT="0" distB="0" distL="0" distR="0" simplePos="0" relativeHeight="0" behindDoc="1" locked="0" layoutInCell="1" allowOverlap="1">
            <wp:simplePos x="0" y="0"/>
            <wp:positionH relativeFrom="page">
              <wp:posOffset>664256</wp:posOffset>
            </wp:positionH>
            <wp:positionV relativeFrom="page">
              <wp:posOffset>7123625</wp:posOffset>
            </wp:positionV>
            <wp:extent cx="12065" cy="19050"/>
            <wp:wrapNone/>
            <wp:docPr id="171" name="Picture 171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.png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12065" cy="1905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xmlns:a="http://schemas.openxmlformats.org/drawingml/2006/main" xmlns:pic="http://schemas.openxmlformats.org/drawingml/2006/picture" distT="0" distB="0" distL="0" distR="0" simplePos="0" relativeHeight="0" behindDoc="1" locked="0" layoutInCell="1" allowOverlap="1">
            <wp:simplePos x="0" y="0"/>
            <wp:positionH relativeFrom="page">
              <wp:posOffset>664256</wp:posOffset>
            </wp:positionH>
            <wp:positionV relativeFrom="page">
              <wp:posOffset>7161317</wp:posOffset>
            </wp:positionV>
            <wp:extent cx="12065" cy="19050"/>
            <wp:wrapNone/>
            <wp:docPr id="172" name="Picture 172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.png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12065" cy="1905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xmlns:a="http://schemas.openxmlformats.org/drawingml/2006/main" xmlns:pic="http://schemas.openxmlformats.org/drawingml/2006/picture" distT="0" distB="0" distL="0" distR="0" simplePos="0" relativeHeight="0" behindDoc="1" locked="0" layoutInCell="1" allowOverlap="1">
            <wp:simplePos x="0" y="0"/>
            <wp:positionH relativeFrom="page">
              <wp:posOffset>664256</wp:posOffset>
            </wp:positionH>
            <wp:positionV relativeFrom="page">
              <wp:posOffset>7199007</wp:posOffset>
            </wp:positionV>
            <wp:extent cx="12065" cy="19050"/>
            <wp:wrapNone/>
            <wp:docPr id="173" name="Picture 173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.png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12065" cy="1905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xmlns:a="http://schemas.openxmlformats.org/drawingml/2006/main" xmlns:pic="http://schemas.openxmlformats.org/drawingml/2006/picture" distT="0" distB="0" distL="0" distR="0" simplePos="0" relativeHeight="0" behindDoc="1" locked="0" layoutInCell="1" allowOverlap="1">
            <wp:simplePos x="0" y="0"/>
            <wp:positionH relativeFrom="page">
              <wp:posOffset>664256</wp:posOffset>
            </wp:positionH>
            <wp:positionV relativeFrom="page">
              <wp:posOffset>7236699</wp:posOffset>
            </wp:positionV>
            <wp:extent cx="12065" cy="19050"/>
            <wp:wrapNone/>
            <wp:docPr id="174" name="Picture 174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.png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12065" cy="1905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xmlns:a="http://schemas.openxmlformats.org/drawingml/2006/main" xmlns:pic="http://schemas.openxmlformats.org/drawingml/2006/picture" distT="0" distB="0" distL="0" distR="0" simplePos="0" relativeHeight="0" behindDoc="1" locked="0" layoutInCell="1" allowOverlap="1">
            <wp:simplePos x="0" y="0"/>
            <wp:positionH relativeFrom="page">
              <wp:posOffset>664256</wp:posOffset>
            </wp:positionH>
            <wp:positionV relativeFrom="page">
              <wp:posOffset>7274390</wp:posOffset>
            </wp:positionV>
            <wp:extent cx="10795" cy="19050"/>
            <wp:wrapNone/>
            <wp:docPr id="175" name="Picture 175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.png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10795" cy="1905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xmlns:a="http://schemas.openxmlformats.org/drawingml/2006/main" xmlns:pic="http://schemas.openxmlformats.org/drawingml/2006/picture" distT="0" distB="0" distL="0" distR="0" simplePos="0" relativeHeight="0" behindDoc="1" locked="0" layoutInCell="1" allowOverlap="1">
            <wp:simplePos x="0" y="0"/>
            <wp:positionH relativeFrom="page">
              <wp:posOffset>664256</wp:posOffset>
            </wp:positionH>
            <wp:positionV relativeFrom="page">
              <wp:posOffset>7312081</wp:posOffset>
            </wp:positionV>
            <wp:extent cx="10795" cy="19050"/>
            <wp:wrapNone/>
            <wp:docPr id="176" name="Picture 176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.png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10795" cy="1905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xmlns:a="http://schemas.openxmlformats.org/drawingml/2006/main" xmlns:pic="http://schemas.openxmlformats.org/drawingml/2006/picture" distT="0" distB="0" distL="0" distR="0" simplePos="0" relativeHeight="0" behindDoc="1" locked="0" layoutInCell="1" allowOverlap="1">
            <wp:simplePos x="0" y="0"/>
            <wp:positionH relativeFrom="page">
              <wp:posOffset>664256</wp:posOffset>
            </wp:positionH>
            <wp:positionV relativeFrom="page">
              <wp:posOffset>7349773</wp:posOffset>
            </wp:positionV>
            <wp:extent cx="10795" cy="19050"/>
            <wp:wrapNone/>
            <wp:docPr id="177" name="Picture 177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.png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10795" cy="1905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xmlns:a="http://schemas.openxmlformats.org/drawingml/2006/main" xmlns:pic="http://schemas.openxmlformats.org/drawingml/2006/picture" distT="0" distB="0" distL="0" distR="0" simplePos="0" relativeHeight="0" behindDoc="1" locked="0" layoutInCell="1" allowOverlap="1">
            <wp:simplePos x="0" y="0"/>
            <wp:positionH relativeFrom="page">
              <wp:posOffset>664256</wp:posOffset>
            </wp:positionH>
            <wp:positionV relativeFrom="page">
              <wp:posOffset>7387463</wp:posOffset>
            </wp:positionV>
            <wp:extent cx="12065" cy="19050"/>
            <wp:wrapNone/>
            <wp:docPr id="178" name="Picture 178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2065" cy="1905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xmlns:a="http://schemas.openxmlformats.org/drawingml/2006/main" xmlns:pic="http://schemas.openxmlformats.org/drawingml/2006/picture" distT="0" distB="0" distL="0" distR="0" simplePos="0" relativeHeight="0" behindDoc="1" locked="0" layoutInCell="1" allowOverlap="1">
            <wp:simplePos x="0" y="0"/>
            <wp:positionH relativeFrom="page">
              <wp:posOffset>664256</wp:posOffset>
            </wp:positionH>
            <wp:positionV relativeFrom="page">
              <wp:posOffset>7425155</wp:posOffset>
            </wp:positionV>
            <wp:extent cx="12065" cy="19050"/>
            <wp:wrapNone/>
            <wp:docPr id="179" name="Picture 179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.pn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2065" cy="1905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xmlns:a="http://schemas.openxmlformats.org/drawingml/2006/main" xmlns:pic="http://schemas.openxmlformats.org/drawingml/2006/picture" distT="0" distB="0" distL="0" distR="0" simplePos="0" relativeHeight="0" behindDoc="1" locked="0" layoutInCell="1" allowOverlap="1">
            <wp:simplePos x="0" y="0"/>
            <wp:positionH relativeFrom="page">
              <wp:posOffset>664256</wp:posOffset>
            </wp:positionH>
            <wp:positionV relativeFrom="page">
              <wp:posOffset>7462846</wp:posOffset>
            </wp:positionV>
            <wp:extent cx="12065" cy="19050"/>
            <wp:wrapNone/>
            <wp:docPr id="180" name="Picture 180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.pn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2065" cy="1905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xmlns:a="http://schemas.openxmlformats.org/drawingml/2006/main" xmlns:pic="http://schemas.openxmlformats.org/drawingml/2006/picture" distT="0" distB="0" distL="0" distR="0" simplePos="0" relativeHeight="0" behindDoc="1" locked="0" layoutInCell="1" allowOverlap="1">
            <wp:simplePos x="0" y="0"/>
            <wp:positionH relativeFrom="page">
              <wp:posOffset>664256</wp:posOffset>
            </wp:positionH>
            <wp:positionV relativeFrom="page">
              <wp:posOffset>7500537</wp:posOffset>
            </wp:positionV>
            <wp:extent cx="10795" cy="19050"/>
            <wp:wrapNone/>
            <wp:docPr id="181" name="Picture 181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.pn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0795" cy="1905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xmlns:a="http://schemas.openxmlformats.org/drawingml/2006/main" xmlns:pic="http://schemas.openxmlformats.org/drawingml/2006/picture" distT="0" distB="0" distL="0" distR="0" simplePos="0" relativeHeight="0" behindDoc="1" locked="0" layoutInCell="1" allowOverlap="1">
            <wp:simplePos x="0" y="0"/>
            <wp:positionH relativeFrom="page">
              <wp:posOffset>664256</wp:posOffset>
            </wp:positionH>
            <wp:positionV relativeFrom="page">
              <wp:posOffset>7538229</wp:posOffset>
            </wp:positionV>
            <wp:extent cx="10795" cy="19050"/>
            <wp:wrapNone/>
            <wp:docPr id="182" name="Picture 182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.pn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0795" cy="1905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xmlns:a="http://schemas.openxmlformats.org/drawingml/2006/main" xmlns:pic="http://schemas.openxmlformats.org/drawingml/2006/picture" distT="0" distB="0" distL="0" distR="0" simplePos="0" relativeHeight="0" behindDoc="1" locked="0" layoutInCell="1" allowOverlap="1">
            <wp:simplePos x="0" y="0"/>
            <wp:positionH relativeFrom="page">
              <wp:posOffset>664256</wp:posOffset>
            </wp:positionH>
            <wp:positionV relativeFrom="page">
              <wp:posOffset>7575920</wp:posOffset>
            </wp:positionV>
            <wp:extent cx="10795" cy="19050"/>
            <wp:wrapNone/>
            <wp:docPr id="183" name="Picture 183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.png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10795" cy="1905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xmlns:a="http://schemas.openxmlformats.org/drawingml/2006/main" xmlns:pic="http://schemas.openxmlformats.org/drawingml/2006/picture" distT="0" distB="0" distL="0" distR="0" simplePos="0" relativeHeight="0" behindDoc="1" locked="0" layoutInCell="1" allowOverlap="1">
            <wp:simplePos x="0" y="0"/>
            <wp:positionH relativeFrom="page">
              <wp:posOffset>664256</wp:posOffset>
            </wp:positionH>
            <wp:positionV relativeFrom="page">
              <wp:posOffset>7613611</wp:posOffset>
            </wp:positionV>
            <wp:extent cx="12065" cy="19050"/>
            <wp:wrapNone/>
            <wp:docPr id="184" name="Picture 184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.png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2065" cy="1905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xmlns:a="http://schemas.openxmlformats.org/drawingml/2006/main" xmlns:pic="http://schemas.openxmlformats.org/drawingml/2006/picture" distT="0" distB="0" distL="0" distR="0" simplePos="0" relativeHeight="0" behindDoc="1" locked="0" layoutInCell="1" allowOverlap="1">
            <wp:simplePos x="0" y="0"/>
            <wp:positionH relativeFrom="page">
              <wp:posOffset>664256</wp:posOffset>
            </wp:positionH>
            <wp:positionV relativeFrom="page">
              <wp:posOffset>7651302</wp:posOffset>
            </wp:positionV>
            <wp:extent cx="12065" cy="19050"/>
            <wp:wrapNone/>
            <wp:docPr id="185" name="Picture 185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.png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2065" cy="1905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xmlns:a="http://schemas.openxmlformats.org/drawingml/2006/main" xmlns:pic="http://schemas.openxmlformats.org/drawingml/2006/picture" distT="0" distB="0" distL="0" distR="0" simplePos="0" relativeHeight="0" behindDoc="1" locked="0" layoutInCell="1" allowOverlap="1">
            <wp:simplePos x="0" y="0"/>
            <wp:positionH relativeFrom="page">
              <wp:posOffset>664256</wp:posOffset>
            </wp:positionH>
            <wp:positionV relativeFrom="page">
              <wp:posOffset>7688994</wp:posOffset>
            </wp:positionV>
            <wp:extent cx="12065" cy="19050"/>
            <wp:wrapNone/>
            <wp:docPr id="186" name="Picture 186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.png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2065" cy="1905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xmlns:a="http://schemas.openxmlformats.org/drawingml/2006/main" xmlns:pic="http://schemas.openxmlformats.org/drawingml/2006/picture" distT="0" distB="0" distL="0" distR="0" simplePos="0" relativeHeight="0" behindDoc="1" locked="0" layoutInCell="1" allowOverlap="1">
            <wp:simplePos x="0" y="0"/>
            <wp:positionH relativeFrom="page">
              <wp:posOffset>664256</wp:posOffset>
            </wp:positionH>
            <wp:positionV relativeFrom="page">
              <wp:posOffset>7726684</wp:posOffset>
            </wp:positionV>
            <wp:extent cx="12065" cy="19050"/>
            <wp:wrapNone/>
            <wp:docPr id="187" name="Picture 187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.png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2065" cy="1905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xmlns:a="http://schemas.openxmlformats.org/drawingml/2006/main" xmlns:pic="http://schemas.openxmlformats.org/drawingml/2006/picture" distT="0" distB="0" distL="0" distR="0" simplePos="0" relativeHeight="0" behindDoc="1" locked="0" layoutInCell="1" allowOverlap="1">
            <wp:simplePos x="0" y="0"/>
            <wp:positionH relativeFrom="page">
              <wp:posOffset>664256</wp:posOffset>
            </wp:positionH>
            <wp:positionV relativeFrom="page">
              <wp:posOffset>7764376</wp:posOffset>
            </wp:positionV>
            <wp:extent cx="10795" cy="19050"/>
            <wp:wrapNone/>
            <wp:docPr id="188" name="Picture 188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.pn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0795" cy="1905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xmlns:a="http://schemas.openxmlformats.org/drawingml/2006/main" xmlns:pic="http://schemas.openxmlformats.org/drawingml/2006/picture" distT="0" distB="0" distL="0" distR="0" simplePos="0" relativeHeight="0" behindDoc="1" locked="0" layoutInCell="1" allowOverlap="1">
            <wp:simplePos x="0" y="0"/>
            <wp:positionH relativeFrom="page">
              <wp:posOffset>664256</wp:posOffset>
            </wp:positionH>
            <wp:positionV relativeFrom="page">
              <wp:posOffset>7802067</wp:posOffset>
            </wp:positionV>
            <wp:extent cx="10795" cy="19050"/>
            <wp:wrapNone/>
            <wp:docPr id="189" name="Picture 189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.png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0795" cy="1905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xmlns:a="http://schemas.openxmlformats.org/drawingml/2006/main" xmlns:pic="http://schemas.openxmlformats.org/drawingml/2006/picture" distT="0" distB="0" distL="0" distR="0" simplePos="0" relativeHeight="0" behindDoc="1" locked="0" layoutInCell="1" allowOverlap="1">
            <wp:simplePos x="0" y="0"/>
            <wp:positionH relativeFrom="page">
              <wp:posOffset>664256</wp:posOffset>
            </wp:positionH>
            <wp:positionV relativeFrom="page">
              <wp:posOffset>7839758</wp:posOffset>
            </wp:positionV>
            <wp:extent cx="12065" cy="19050"/>
            <wp:wrapNone/>
            <wp:docPr id="190" name="Picture 190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.png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2065" cy="1905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xmlns:a="http://schemas.openxmlformats.org/drawingml/2006/main" xmlns:pic="http://schemas.openxmlformats.org/drawingml/2006/picture" distT="0" distB="0" distL="0" distR="0" simplePos="0" relativeHeight="0" behindDoc="1" locked="0" layoutInCell="1" allowOverlap="1">
            <wp:simplePos x="0" y="0"/>
            <wp:positionH relativeFrom="page">
              <wp:posOffset>664256</wp:posOffset>
            </wp:positionH>
            <wp:positionV relativeFrom="page">
              <wp:posOffset>7877450</wp:posOffset>
            </wp:positionV>
            <wp:extent cx="12065" cy="19050"/>
            <wp:wrapNone/>
            <wp:docPr id="191" name="Picture 191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.png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2065" cy="1905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xmlns:a="http://schemas.openxmlformats.org/drawingml/2006/main" xmlns:pic="http://schemas.openxmlformats.org/drawingml/2006/picture" distT="0" distB="0" distL="0" distR="0" simplePos="0" relativeHeight="0" behindDoc="1" locked="0" layoutInCell="1" allowOverlap="1">
            <wp:simplePos x="0" y="0"/>
            <wp:positionH relativeFrom="page">
              <wp:posOffset>664256</wp:posOffset>
            </wp:positionH>
            <wp:positionV relativeFrom="page">
              <wp:posOffset>7915141</wp:posOffset>
            </wp:positionV>
            <wp:extent cx="12065" cy="19050"/>
            <wp:wrapNone/>
            <wp:docPr id="192" name="Picture 192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.png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2065" cy="1905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xmlns:a="http://schemas.openxmlformats.org/drawingml/2006/main" xmlns:pic="http://schemas.openxmlformats.org/drawingml/2006/picture" distT="0" distB="0" distL="0" distR="0" simplePos="0" relativeHeight="0" behindDoc="1" locked="0" layoutInCell="1" allowOverlap="1">
            <wp:simplePos x="0" y="0"/>
            <wp:positionH relativeFrom="page">
              <wp:posOffset>664256</wp:posOffset>
            </wp:positionH>
            <wp:positionV relativeFrom="page">
              <wp:posOffset>7952832</wp:posOffset>
            </wp:positionV>
            <wp:extent cx="12065" cy="19050"/>
            <wp:wrapNone/>
            <wp:docPr id="193" name="Picture 193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.png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2065" cy="1905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xmlns:a="http://schemas.openxmlformats.org/drawingml/2006/main" xmlns:pic="http://schemas.openxmlformats.org/drawingml/2006/picture" distT="0" distB="0" distL="0" distR="0" simplePos="0" relativeHeight="0" behindDoc="1" locked="0" layoutInCell="1" allowOverlap="1">
            <wp:simplePos x="0" y="0"/>
            <wp:positionH relativeFrom="page">
              <wp:posOffset>664256</wp:posOffset>
            </wp:positionH>
            <wp:positionV relativeFrom="page">
              <wp:posOffset>7990523</wp:posOffset>
            </wp:positionV>
            <wp:extent cx="10795" cy="19050"/>
            <wp:wrapNone/>
            <wp:docPr id="194" name="Picture 194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.png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0795" cy="1905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xmlns:a="http://schemas.openxmlformats.org/drawingml/2006/main" xmlns:pic="http://schemas.openxmlformats.org/drawingml/2006/picture" distT="0" distB="0" distL="0" distR="0" simplePos="0" relativeHeight="0" behindDoc="1" locked="0" layoutInCell="1" allowOverlap="1">
            <wp:simplePos x="0" y="0"/>
            <wp:positionH relativeFrom="page">
              <wp:posOffset>664256</wp:posOffset>
            </wp:positionH>
            <wp:positionV relativeFrom="page">
              <wp:posOffset>8028215</wp:posOffset>
            </wp:positionV>
            <wp:extent cx="10795" cy="19050"/>
            <wp:wrapNone/>
            <wp:docPr id="195" name="Picture 195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.png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0795" cy="1905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xmlns:a="http://schemas.openxmlformats.org/drawingml/2006/main" xmlns:pic="http://schemas.openxmlformats.org/drawingml/2006/picture" distT="0" distB="0" distL="0" distR="0" simplePos="0" relativeHeight="0" behindDoc="1" locked="0" layoutInCell="1" allowOverlap="1">
            <wp:simplePos x="0" y="0"/>
            <wp:positionH relativeFrom="page">
              <wp:posOffset>664256</wp:posOffset>
            </wp:positionH>
            <wp:positionV relativeFrom="page">
              <wp:posOffset>8065906</wp:posOffset>
            </wp:positionV>
            <wp:extent cx="12065" cy="19050"/>
            <wp:wrapNone/>
            <wp:docPr id="196" name="Picture 196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.png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12065" cy="1905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xmlns:a="http://schemas.openxmlformats.org/drawingml/2006/main" xmlns:pic="http://schemas.openxmlformats.org/drawingml/2006/picture" distT="0" distB="0" distL="0" distR="0" simplePos="0" relativeHeight="0" behindDoc="1" locked="0" layoutInCell="1" allowOverlap="1">
            <wp:simplePos x="0" y="0"/>
            <wp:positionH relativeFrom="page">
              <wp:posOffset>664256</wp:posOffset>
            </wp:positionH>
            <wp:positionV relativeFrom="page">
              <wp:posOffset>8103597</wp:posOffset>
            </wp:positionV>
            <wp:extent cx="12065" cy="19050"/>
            <wp:wrapNone/>
            <wp:docPr id="197" name="Picture 197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.png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12065" cy="1905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xmlns:a="http://schemas.openxmlformats.org/drawingml/2006/main" xmlns:pic="http://schemas.openxmlformats.org/drawingml/2006/picture" distT="0" distB="0" distL="0" distR="0" simplePos="0" relativeHeight="0" behindDoc="1" locked="0" layoutInCell="1" allowOverlap="1">
            <wp:simplePos x="0" y="0"/>
            <wp:positionH relativeFrom="page">
              <wp:posOffset>664256</wp:posOffset>
            </wp:positionH>
            <wp:positionV relativeFrom="page">
              <wp:posOffset>8141289</wp:posOffset>
            </wp:positionV>
            <wp:extent cx="12065" cy="19050"/>
            <wp:wrapNone/>
            <wp:docPr id="198" name="Picture 198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.png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12065" cy="1905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xmlns:a="http://schemas.openxmlformats.org/drawingml/2006/main" xmlns:pic="http://schemas.openxmlformats.org/drawingml/2006/picture" distT="0" distB="0" distL="0" distR="0" simplePos="0" relativeHeight="0" behindDoc="1" locked="0" layoutInCell="1" allowOverlap="1">
            <wp:simplePos x="0" y="0"/>
            <wp:positionH relativeFrom="page">
              <wp:posOffset>664256</wp:posOffset>
            </wp:positionH>
            <wp:positionV relativeFrom="page">
              <wp:posOffset>8178979</wp:posOffset>
            </wp:positionV>
            <wp:extent cx="12065" cy="19050"/>
            <wp:wrapNone/>
            <wp:docPr id="199" name="Picture 199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.png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12065" cy="1905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xmlns:a="http://schemas.openxmlformats.org/drawingml/2006/main" xmlns:pic="http://schemas.openxmlformats.org/drawingml/2006/picture" distT="0" distB="0" distL="0" distR="0" simplePos="0" relativeHeight="0" behindDoc="1" locked="0" layoutInCell="1" allowOverlap="1">
            <wp:simplePos x="0" y="0"/>
            <wp:positionH relativeFrom="page">
              <wp:posOffset>664256</wp:posOffset>
            </wp:positionH>
            <wp:positionV relativeFrom="page">
              <wp:posOffset>8216671</wp:posOffset>
            </wp:positionV>
            <wp:extent cx="10795" cy="19050"/>
            <wp:wrapNone/>
            <wp:docPr id="200" name="Picture 200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.png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0795" cy="1905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xmlns:a="http://schemas.openxmlformats.org/drawingml/2006/main" xmlns:pic="http://schemas.openxmlformats.org/drawingml/2006/picture" distT="0" distB="0" distL="0" distR="0" simplePos="0" relativeHeight="0" behindDoc="1" locked="0" layoutInCell="1" allowOverlap="1">
            <wp:simplePos x="0" y="0"/>
            <wp:positionH relativeFrom="page">
              <wp:posOffset>664256</wp:posOffset>
            </wp:positionH>
            <wp:positionV relativeFrom="page">
              <wp:posOffset>8254362</wp:posOffset>
            </wp:positionV>
            <wp:extent cx="10795" cy="19050"/>
            <wp:wrapNone/>
            <wp:docPr id="201" name="Picture 201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.png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10795" cy="1905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xmlns:a="http://schemas.openxmlformats.org/drawingml/2006/main" xmlns:pic="http://schemas.openxmlformats.org/drawingml/2006/picture" distT="0" distB="0" distL="0" distR="0" simplePos="0" relativeHeight="0" behindDoc="1" locked="0" layoutInCell="1" allowOverlap="1">
            <wp:simplePos x="0" y="0"/>
            <wp:positionH relativeFrom="page">
              <wp:posOffset>664256</wp:posOffset>
            </wp:positionH>
            <wp:positionV relativeFrom="page">
              <wp:posOffset>8292053</wp:posOffset>
            </wp:positionV>
            <wp:extent cx="10795" cy="19050"/>
            <wp:wrapNone/>
            <wp:docPr id="202" name="Picture 202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.png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10795" cy="1905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xmlns:a="http://schemas.openxmlformats.org/drawingml/2006/main" xmlns:pic="http://schemas.openxmlformats.org/drawingml/2006/picture" distT="0" distB="0" distL="0" distR="0" simplePos="0" relativeHeight="0" behindDoc="1" locked="0" layoutInCell="1" allowOverlap="1">
            <wp:simplePos x="0" y="0"/>
            <wp:positionH relativeFrom="page">
              <wp:posOffset>664256</wp:posOffset>
            </wp:positionH>
            <wp:positionV relativeFrom="page">
              <wp:posOffset>8329745</wp:posOffset>
            </wp:positionV>
            <wp:extent cx="12065" cy="19050"/>
            <wp:wrapNone/>
            <wp:docPr id="203" name="Picture 203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.png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12065" cy="1905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xmlns:a="http://schemas.openxmlformats.org/drawingml/2006/main" xmlns:pic="http://schemas.openxmlformats.org/drawingml/2006/picture" distT="0" distB="0" distL="0" distR="0" simplePos="0" relativeHeight="0" behindDoc="1" locked="0" layoutInCell="1" allowOverlap="1">
            <wp:simplePos x="0" y="0"/>
            <wp:positionH relativeFrom="page">
              <wp:posOffset>664256</wp:posOffset>
            </wp:positionH>
            <wp:positionV relativeFrom="page">
              <wp:posOffset>8367436</wp:posOffset>
            </wp:positionV>
            <wp:extent cx="12065" cy="19050"/>
            <wp:wrapNone/>
            <wp:docPr id="204" name="Picture 204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.png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12065" cy="1905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xmlns:a="http://schemas.openxmlformats.org/drawingml/2006/main" xmlns:pic="http://schemas.openxmlformats.org/drawingml/2006/picture" distT="0" distB="0" distL="0" distR="0" simplePos="0" relativeHeight="0" behindDoc="1" locked="0" layoutInCell="1" allowOverlap="1">
            <wp:simplePos x="0" y="0"/>
            <wp:positionH relativeFrom="page">
              <wp:posOffset>664256</wp:posOffset>
            </wp:positionH>
            <wp:positionV relativeFrom="page">
              <wp:posOffset>8405127</wp:posOffset>
            </wp:positionV>
            <wp:extent cx="12065" cy="19050"/>
            <wp:wrapNone/>
            <wp:docPr id="205" name="Picture 205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.png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12065" cy="1905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xmlns:a="http://schemas.openxmlformats.org/drawingml/2006/main" xmlns:pic="http://schemas.openxmlformats.org/drawingml/2006/picture" distT="0" distB="0" distL="0" distR="0" simplePos="0" relativeHeight="0" behindDoc="1" locked="0" layoutInCell="1" allowOverlap="1">
            <wp:simplePos x="0" y="0"/>
            <wp:positionH relativeFrom="page">
              <wp:posOffset>664256</wp:posOffset>
            </wp:positionH>
            <wp:positionV relativeFrom="page">
              <wp:posOffset>8442818</wp:posOffset>
            </wp:positionV>
            <wp:extent cx="10795" cy="19050"/>
            <wp:wrapNone/>
            <wp:docPr id="206" name="Picture 206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.pn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0795" cy="1905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xmlns:a="http://schemas.openxmlformats.org/drawingml/2006/main" xmlns:pic="http://schemas.openxmlformats.org/drawingml/2006/picture" distT="0" distB="0" distL="0" distR="0" simplePos="0" relativeHeight="0" behindDoc="1" locked="0" layoutInCell="1" allowOverlap="1">
            <wp:simplePos x="0" y="0"/>
            <wp:positionH relativeFrom="page">
              <wp:posOffset>664256</wp:posOffset>
            </wp:positionH>
            <wp:positionV relativeFrom="page">
              <wp:posOffset>8480510</wp:posOffset>
            </wp:positionV>
            <wp:extent cx="10795" cy="19050"/>
            <wp:wrapNone/>
            <wp:docPr id="207" name="Picture 207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.png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10795" cy="1905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xmlns:a="http://schemas.openxmlformats.org/drawingml/2006/main" xmlns:pic="http://schemas.openxmlformats.org/drawingml/2006/picture" distT="0" distB="0" distL="0" distR="0" simplePos="0" relativeHeight="0" behindDoc="1" locked="0" layoutInCell="1" allowOverlap="1">
            <wp:simplePos x="0" y="0"/>
            <wp:positionH relativeFrom="page">
              <wp:posOffset>664256</wp:posOffset>
            </wp:positionH>
            <wp:positionV relativeFrom="page">
              <wp:posOffset>8518200</wp:posOffset>
            </wp:positionV>
            <wp:extent cx="10795" cy="19050"/>
            <wp:wrapNone/>
            <wp:docPr id="208" name="Picture 208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.png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10795" cy="1905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xmlns:a="http://schemas.openxmlformats.org/drawingml/2006/main" xmlns:pic="http://schemas.openxmlformats.org/drawingml/2006/picture" distT="0" distB="0" distL="0" distR="0" simplePos="0" relativeHeight="0" behindDoc="1" locked="0" layoutInCell="1" allowOverlap="1">
            <wp:simplePos x="0" y="0"/>
            <wp:positionH relativeFrom="page">
              <wp:posOffset>664256</wp:posOffset>
            </wp:positionH>
            <wp:positionV relativeFrom="page">
              <wp:posOffset>8555892</wp:posOffset>
            </wp:positionV>
            <wp:extent cx="12065" cy="19050"/>
            <wp:wrapNone/>
            <wp:docPr id="209" name="Picture 209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2065" cy="1905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xmlns:a="http://schemas.openxmlformats.org/drawingml/2006/main" xmlns:pic="http://schemas.openxmlformats.org/drawingml/2006/picture" distT="0" distB="0" distL="0" distR="0" simplePos="0" relativeHeight="0" behindDoc="1" locked="0" layoutInCell="1" allowOverlap="1">
            <wp:simplePos x="0" y="0"/>
            <wp:positionH relativeFrom="page">
              <wp:posOffset>664256</wp:posOffset>
            </wp:positionH>
            <wp:positionV relativeFrom="page">
              <wp:posOffset>8593583</wp:posOffset>
            </wp:positionV>
            <wp:extent cx="12065" cy="19050"/>
            <wp:wrapNone/>
            <wp:docPr id="210" name="Picture 210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.pn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2065" cy="1905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xmlns:a="http://schemas.openxmlformats.org/drawingml/2006/main" xmlns:pic="http://schemas.openxmlformats.org/drawingml/2006/picture" distT="0" distB="0" distL="0" distR="0" simplePos="0" relativeHeight="0" behindDoc="1" locked="0" layoutInCell="1" allowOverlap="1">
            <wp:simplePos x="0" y="0"/>
            <wp:positionH relativeFrom="page">
              <wp:posOffset>664256</wp:posOffset>
            </wp:positionH>
            <wp:positionV relativeFrom="page">
              <wp:posOffset>8631274</wp:posOffset>
            </wp:positionV>
            <wp:extent cx="12065" cy="19050"/>
            <wp:wrapNone/>
            <wp:docPr id="211" name="Picture 211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.png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2065" cy="1905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xmlns:a="http://schemas.openxmlformats.org/drawingml/2006/main" xmlns:pic="http://schemas.openxmlformats.org/drawingml/2006/picture" distT="0" distB="0" distL="0" distR="0" simplePos="0" relativeHeight="0" behindDoc="1" locked="0" layoutInCell="1" allowOverlap="1">
            <wp:simplePos x="0" y="0"/>
            <wp:positionH relativeFrom="page">
              <wp:posOffset>664256</wp:posOffset>
            </wp:positionH>
            <wp:positionV relativeFrom="page">
              <wp:posOffset>8668966</wp:posOffset>
            </wp:positionV>
            <wp:extent cx="10795" cy="19050"/>
            <wp:wrapNone/>
            <wp:docPr id="212" name="Picture 212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.pn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0795" cy="1905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xmlns:a="http://schemas.openxmlformats.org/drawingml/2006/main" xmlns:pic="http://schemas.openxmlformats.org/drawingml/2006/picture" distT="0" distB="0" distL="0" distR="0" simplePos="0" relativeHeight="0" behindDoc="1" locked="0" layoutInCell="1" allowOverlap="1">
            <wp:simplePos x="0" y="0"/>
            <wp:positionH relativeFrom="page">
              <wp:posOffset>664256</wp:posOffset>
            </wp:positionH>
            <wp:positionV relativeFrom="page">
              <wp:posOffset>8706657</wp:posOffset>
            </wp:positionV>
            <wp:extent cx="10795" cy="19050"/>
            <wp:wrapNone/>
            <wp:docPr id="213" name="Picture 213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.pn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0795" cy="1905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xmlns:a="http://schemas.openxmlformats.org/drawingml/2006/main" xmlns:pic="http://schemas.openxmlformats.org/drawingml/2006/picture" distT="0" distB="0" distL="0" distR="0" simplePos="0" relativeHeight="0" behindDoc="1" locked="0" layoutInCell="1" allowOverlap="1">
            <wp:simplePos x="0" y="0"/>
            <wp:positionH relativeFrom="page">
              <wp:posOffset>664256</wp:posOffset>
            </wp:positionH>
            <wp:positionV relativeFrom="page">
              <wp:posOffset>8744348</wp:posOffset>
            </wp:positionV>
            <wp:extent cx="10795" cy="19050"/>
            <wp:wrapNone/>
            <wp:docPr id="214" name="Picture 214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.pn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0795" cy="1905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xmlns:a="http://schemas.openxmlformats.org/drawingml/2006/main" xmlns:pic="http://schemas.openxmlformats.org/drawingml/2006/picture" distT="0" distB="0" distL="0" distR="0" simplePos="0" relativeHeight="0" behindDoc="1" locked="0" layoutInCell="1" allowOverlap="1">
            <wp:simplePos x="0" y="0"/>
            <wp:positionH relativeFrom="page">
              <wp:posOffset>664256</wp:posOffset>
            </wp:positionH>
            <wp:positionV relativeFrom="page">
              <wp:posOffset>8782039</wp:posOffset>
            </wp:positionV>
            <wp:extent cx="12065" cy="19050"/>
            <wp:wrapNone/>
            <wp:docPr id="215" name="Picture 215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.png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2065" cy="1905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xmlns:a="http://schemas.openxmlformats.org/drawingml/2006/main" xmlns:pic="http://schemas.openxmlformats.org/drawingml/2006/picture" distT="0" distB="0" distL="0" distR="0" simplePos="0" relativeHeight="0" behindDoc="1" locked="0" layoutInCell="1" allowOverlap="1">
            <wp:simplePos x="0" y="0"/>
            <wp:positionH relativeFrom="page">
              <wp:posOffset>664256</wp:posOffset>
            </wp:positionH>
            <wp:positionV relativeFrom="page">
              <wp:posOffset>8819731</wp:posOffset>
            </wp:positionV>
            <wp:extent cx="12065" cy="19050"/>
            <wp:wrapNone/>
            <wp:docPr id="216" name="Picture 216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.png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2065" cy="1905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xmlns:a="http://schemas.openxmlformats.org/drawingml/2006/main" xmlns:pic="http://schemas.openxmlformats.org/drawingml/2006/picture" distT="0" distB="0" distL="0" distR="0" simplePos="0" relativeHeight="0" behindDoc="1" locked="0" layoutInCell="1" allowOverlap="1">
            <wp:simplePos x="0" y="0"/>
            <wp:positionH relativeFrom="page">
              <wp:posOffset>664256</wp:posOffset>
            </wp:positionH>
            <wp:positionV relativeFrom="page">
              <wp:posOffset>8857422</wp:posOffset>
            </wp:positionV>
            <wp:extent cx="12065" cy="19050"/>
            <wp:wrapNone/>
            <wp:docPr id="217" name="Picture 217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.png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2065" cy="1905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xmlns:a="http://schemas.openxmlformats.org/drawingml/2006/main" xmlns:pic="http://schemas.openxmlformats.org/drawingml/2006/picture" distT="0" distB="0" distL="0" distR="0" simplePos="0" relativeHeight="0" behindDoc="1" locked="0" layoutInCell="1" allowOverlap="1">
            <wp:simplePos x="0" y="0"/>
            <wp:positionH relativeFrom="page">
              <wp:posOffset>664256</wp:posOffset>
            </wp:positionH>
            <wp:positionV relativeFrom="page">
              <wp:posOffset>8895113</wp:posOffset>
            </wp:positionV>
            <wp:extent cx="12065" cy="19050"/>
            <wp:wrapNone/>
            <wp:docPr id="218" name="Picture 218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.png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2065" cy="1905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xmlns:a="http://schemas.openxmlformats.org/drawingml/2006/main" xmlns:pic="http://schemas.openxmlformats.org/drawingml/2006/picture" distT="0" distB="0" distL="0" distR="0" simplePos="0" relativeHeight="0" behindDoc="1" locked="0" layoutInCell="1" allowOverlap="1">
            <wp:simplePos x="0" y="0"/>
            <wp:positionH relativeFrom="page">
              <wp:posOffset>664256</wp:posOffset>
            </wp:positionH>
            <wp:positionV relativeFrom="page">
              <wp:posOffset>8932805</wp:posOffset>
            </wp:positionV>
            <wp:extent cx="10795" cy="19050"/>
            <wp:wrapNone/>
            <wp:docPr id="219" name="Picture 219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.png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10795" cy="1905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xmlns:a="http://schemas.openxmlformats.org/drawingml/2006/main" xmlns:pic="http://schemas.openxmlformats.org/drawingml/2006/picture" distT="0" distB="0" distL="0" distR="0" simplePos="0" relativeHeight="0" behindDoc="1" locked="0" layoutInCell="1" allowOverlap="1">
            <wp:simplePos x="0" y="0"/>
            <wp:positionH relativeFrom="page">
              <wp:posOffset>664256</wp:posOffset>
            </wp:positionH>
            <wp:positionV relativeFrom="page">
              <wp:posOffset>8970495</wp:posOffset>
            </wp:positionV>
            <wp:extent cx="10795" cy="19050"/>
            <wp:wrapNone/>
            <wp:docPr id="220" name="Picture 220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.png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0795" cy="1905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xmlns:a="http://schemas.openxmlformats.org/drawingml/2006/main" xmlns:pic="http://schemas.openxmlformats.org/drawingml/2006/picture" distT="0" distB="0" distL="0" distR="0" simplePos="0" relativeHeight="0" behindDoc="1" locked="0" layoutInCell="1" allowOverlap="1">
            <wp:simplePos x="0" y="0"/>
            <wp:positionH relativeFrom="page">
              <wp:posOffset>664256</wp:posOffset>
            </wp:positionH>
            <wp:positionV relativeFrom="page">
              <wp:posOffset>9008187</wp:posOffset>
            </wp:positionV>
            <wp:extent cx="12065" cy="19050"/>
            <wp:wrapNone/>
            <wp:docPr id="221" name="Picture 221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.png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2065" cy="1905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xmlns:a="http://schemas.openxmlformats.org/drawingml/2006/main" xmlns:pic="http://schemas.openxmlformats.org/drawingml/2006/picture" distT="0" distB="0" distL="0" distR="0" simplePos="0" relativeHeight="0" behindDoc="1" locked="0" layoutInCell="1" allowOverlap="1">
            <wp:simplePos x="0" y="0"/>
            <wp:positionH relativeFrom="page">
              <wp:posOffset>664256</wp:posOffset>
            </wp:positionH>
            <wp:positionV relativeFrom="page">
              <wp:posOffset>9045878</wp:posOffset>
            </wp:positionV>
            <wp:extent cx="12065" cy="19050"/>
            <wp:wrapNone/>
            <wp:docPr id="222" name="Picture 222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.png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2065" cy="1905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xmlns:a="http://schemas.openxmlformats.org/drawingml/2006/main" xmlns:pic="http://schemas.openxmlformats.org/drawingml/2006/picture" distT="0" distB="0" distL="0" distR="0" simplePos="0" relativeHeight="0" behindDoc="1" locked="0" layoutInCell="1" allowOverlap="1">
            <wp:simplePos x="0" y="0"/>
            <wp:positionH relativeFrom="page">
              <wp:posOffset>664256</wp:posOffset>
            </wp:positionH>
            <wp:positionV relativeFrom="page">
              <wp:posOffset>9083569</wp:posOffset>
            </wp:positionV>
            <wp:extent cx="12065" cy="19050"/>
            <wp:wrapNone/>
            <wp:docPr id="223" name="Picture 223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.png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12065" cy="1905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xmlns:a="http://schemas.openxmlformats.org/drawingml/2006/main" xmlns:pic="http://schemas.openxmlformats.org/drawingml/2006/picture" distT="0" distB="0" distL="0" distR="0" simplePos="0" relativeHeight="0" behindDoc="1" locked="0" layoutInCell="1" allowOverlap="1">
            <wp:simplePos x="0" y="0"/>
            <wp:positionH relativeFrom="page">
              <wp:posOffset>664256</wp:posOffset>
            </wp:positionH>
            <wp:positionV relativeFrom="page">
              <wp:posOffset>9121261</wp:posOffset>
            </wp:positionV>
            <wp:extent cx="12065" cy="19050"/>
            <wp:wrapNone/>
            <wp:docPr id="224" name="Picture 224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.png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12065" cy="1905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xmlns:a="http://schemas.openxmlformats.org/drawingml/2006/main" xmlns:pic="http://schemas.openxmlformats.org/drawingml/2006/picture" distT="0" distB="0" distL="0" distR="0" simplePos="0" relativeHeight="0" behindDoc="1" locked="0" layoutInCell="1" allowOverlap="1">
            <wp:simplePos x="0" y="0"/>
            <wp:positionH relativeFrom="page">
              <wp:posOffset>664256</wp:posOffset>
            </wp:positionH>
            <wp:positionV relativeFrom="page">
              <wp:posOffset>9158951</wp:posOffset>
            </wp:positionV>
            <wp:extent cx="10795" cy="19050"/>
            <wp:wrapNone/>
            <wp:docPr id="225" name="Picture 225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.png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0795" cy="1905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xmlns:a="http://schemas.openxmlformats.org/drawingml/2006/main" xmlns:pic="http://schemas.openxmlformats.org/drawingml/2006/picture" distT="0" distB="0" distL="0" distR="0" simplePos="0" relativeHeight="0" behindDoc="1" locked="0" layoutInCell="1" allowOverlap="1">
            <wp:simplePos x="0" y="0"/>
            <wp:positionH relativeFrom="page">
              <wp:posOffset>664256</wp:posOffset>
            </wp:positionH>
            <wp:positionV relativeFrom="page">
              <wp:posOffset>9196643</wp:posOffset>
            </wp:positionV>
            <wp:extent cx="10795" cy="19050"/>
            <wp:wrapNone/>
            <wp:docPr id="226" name="Picture 226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.png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0795" cy="1905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xmlns:a="http://schemas.openxmlformats.org/drawingml/2006/main" xmlns:pic="http://schemas.openxmlformats.org/drawingml/2006/picture" distT="0" distB="0" distL="0" distR="0" simplePos="0" relativeHeight="0" behindDoc="1" locked="0" layoutInCell="1" allowOverlap="1">
            <wp:simplePos x="0" y="0"/>
            <wp:positionH relativeFrom="page">
              <wp:posOffset>664256</wp:posOffset>
            </wp:positionH>
            <wp:positionV relativeFrom="page">
              <wp:posOffset>9234334</wp:posOffset>
            </wp:positionV>
            <wp:extent cx="12065" cy="19050"/>
            <wp:wrapNone/>
            <wp:docPr id="227" name="Picture 227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.png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12065" cy="1905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xmlns:a="http://schemas.openxmlformats.org/drawingml/2006/main" xmlns:pic="http://schemas.openxmlformats.org/drawingml/2006/picture" distT="0" distB="0" distL="0" distR="0" simplePos="0" relativeHeight="0" behindDoc="1" locked="0" layoutInCell="1" allowOverlap="1">
            <wp:simplePos x="0" y="0"/>
            <wp:positionH relativeFrom="page">
              <wp:posOffset>664256</wp:posOffset>
            </wp:positionH>
            <wp:positionV relativeFrom="page">
              <wp:posOffset>9272025</wp:posOffset>
            </wp:positionV>
            <wp:extent cx="12065" cy="19050"/>
            <wp:wrapNone/>
            <wp:docPr id="228" name="Picture 228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.png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12065" cy="1905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xmlns:a="http://schemas.openxmlformats.org/drawingml/2006/main" xmlns:pic="http://schemas.openxmlformats.org/drawingml/2006/picture" distT="0" distB="0" distL="0" distR="0" simplePos="0" relativeHeight="0" behindDoc="1" locked="0" layoutInCell="1" allowOverlap="1">
            <wp:simplePos x="0" y="0"/>
            <wp:positionH relativeFrom="page">
              <wp:posOffset>664256</wp:posOffset>
            </wp:positionH>
            <wp:positionV relativeFrom="page">
              <wp:posOffset>9309717</wp:posOffset>
            </wp:positionV>
            <wp:extent cx="12065" cy="19050"/>
            <wp:wrapNone/>
            <wp:docPr id="229" name="Picture 229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.png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12065" cy="1905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xmlns:a="http://schemas.openxmlformats.org/drawingml/2006/main" xmlns:pic="http://schemas.openxmlformats.org/drawingml/2006/picture" distT="0" distB="0" distL="0" distR="0" simplePos="0" relativeHeight="0" behindDoc="1" locked="0" layoutInCell="1" allowOverlap="1">
            <wp:simplePos x="0" y="0"/>
            <wp:positionH relativeFrom="page">
              <wp:posOffset>664256</wp:posOffset>
            </wp:positionH>
            <wp:positionV relativeFrom="page">
              <wp:posOffset>9347408</wp:posOffset>
            </wp:positionV>
            <wp:extent cx="12065" cy="19050"/>
            <wp:wrapNone/>
            <wp:docPr id="230" name="Picture 230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.png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12065" cy="1905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xmlns:a="http://schemas.openxmlformats.org/drawingml/2006/main" xmlns:pic="http://schemas.openxmlformats.org/drawingml/2006/picture" distT="0" distB="0" distL="0" distR="0" simplePos="0" relativeHeight="0" behindDoc="1" locked="0" layoutInCell="1" allowOverlap="1">
            <wp:simplePos x="0" y="0"/>
            <wp:positionH relativeFrom="page">
              <wp:posOffset>664256</wp:posOffset>
            </wp:positionH>
            <wp:positionV relativeFrom="page">
              <wp:posOffset>9385099</wp:posOffset>
            </wp:positionV>
            <wp:extent cx="10795" cy="19050"/>
            <wp:wrapNone/>
            <wp:docPr id="231" name="Picture 231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.png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10795" cy="1905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xmlns:a="http://schemas.openxmlformats.org/drawingml/2006/main" xmlns:pic="http://schemas.openxmlformats.org/drawingml/2006/picture" distT="0" distB="0" distL="0" distR="0" simplePos="0" relativeHeight="0" behindDoc="1" locked="0" layoutInCell="1" allowOverlap="1">
            <wp:simplePos x="0" y="0"/>
            <wp:positionH relativeFrom="page">
              <wp:posOffset>664256</wp:posOffset>
            </wp:positionH>
            <wp:positionV relativeFrom="page">
              <wp:posOffset>9422790</wp:posOffset>
            </wp:positionV>
            <wp:extent cx="10795" cy="19050"/>
            <wp:wrapNone/>
            <wp:docPr id="232" name="Picture 232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.png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10795" cy="1905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xmlns:a="http://schemas.openxmlformats.org/drawingml/2006/main" xmlns:pic="http://schemas.openxmlformats.org/drawingml/2006/picture" distT="0" distB="0" distL="0" distR="0" simplePos="0" relativeHeight="0" behindDoc="1" locked="0" layoutInCell="1" allowOverlap="1">
            <wp:simplePos x="0" y="0"/>
            <wp:positionH relativeFrom="page">
              <wp:posOffset>664256</wp:posOffset>
            </wp:positionH>
            <wp:positionV relativeFrom="page">
              <wp:posOffset>9460482</wp:posOffset>
            </wp:positionV>
            <wp:extent cx="10795" cy="19050"/>
            <wp:wrapNone/>
            <wp:docPr id="233" name="Picture 233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.png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10795" cy="1905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xmlns:a="http://schemas.openxmlformats.org/drawingml/2006/main" xmlns:pic="http://schemas.openxmlformats.org/drawingml/2006/picture" distT="0" distB="0" distL="0" distR="0" simplePos="0" relativeHeight="0" behindDoc="1" locked="0" layoutInCell="1" allowOverlap="1">
            <wp:simplePos x="0" y="0"/>
            <wp:positionH relativeFrom="page">
              <wp:posOffset>850573</wp:posOffset>
            </wp:positionH>
            <wp:positionV relativeFrom="page">
              <wp:posOffset>407096</wp:posOffset>
            </wp:positionV>
            <wp:extent cx="859790" cy="15240"/>
            <wp:wrapNone/>
            <wp:docPr id="234" name="Picture 234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.png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859790" cy="1524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xmlns:a="http://schemas.openxmlformats.org/drawingml/2006/main" xmlns:pic="http://schemas.openxmlformats.org/drawingml/2006/picture" distT="0" distB="0" distL="0" distR="0" simplePos="0" relativeHeight="0" behindDoc="1" locked="0" layoutInCell="1" allowOverlap="1">
            <wp:simplePos x="0" y="0"/>
            <wp:positionH relativeFrom="page">
              <wp:posOffset>850573</wp:posOffset>
            </wp:positionH>
            <wp:positionV relativeFrom="page">
              <wp:posOffset>687597</wp:posOffset>
            </wp:positionV>
            <wp:extent cx="859790" cy="15240"/>
            <wp:wrapNone/>
            <wp:docPr id="235" name="Picture 235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.png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859790" cy="1524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xmlns:a="http://schemas.openxmlformats.org/drawingml/2006/main" xmlns:pic="http://schemas.openxmlformats.org/drawingml/2006/picture" distT="0" distB="0" distL="0" distR="0" simplePos="0" relativeHeight="0" behindDoc="1" locked="0" layoutInCell="1" allowOverlap="1">
            <wp:simplePos x="0" y="0"/>
            <wp:positionH relativeFrom="page">
              <wp:posOffset>850573</wp:posOffset>
            </wp:positionH>
            <wp:positionV relativeFrom="page">
              <wp:posOffset>407096</wp:posOffset>
            </wp:positionV>
            <wp:extent cx="15240" cy="293370"/>
            <wp:wrapNone/>
            <wp:docPr id="236" name="Picture 236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.png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29337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xmlns:a="http://schemas.openxmlformats.org/drawingml/2006/main" xmlns:pic="http://schemas.openxmlformats.org/drawingml/2006/picture" distT="0" distB="0" distL="0" distR="0" simplePos="0" relativeHeight="0" behindDoc="1" locked="0" layoutInCell="1" allowOverlap="1">
            <wp:simplePos x="0" y="0"/>
            <wp:positionH relativeFrom="page">
              <wp:posOffset>1697593</wp:posOffset>
            </wp:positionH>
            <wp:positionV relativeFrom="page">
              <wp:posOffset>407096</wp:posOffset>
            </wp:positionV>
            <wp:extent cx="15240" cy="293370"/>
            <wp:wrapNone/>
            <wp:docPr id="237" name="Picture 237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.png"/>
                    <pic:cNvPicPr/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29337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xmlns:a="http://schemas.openxmlformats.org/drawingml/2006/main" xmlns:pic="http://schemas.openxmlformats.org/drawingml/2006/picture" distT="0" distB="0" distL="0" distR="0" simplePos="0" relativeHeight="0" behindDoc="1" locked="0" layoutInCell="1" allowOverlap="1">
            <wp:simplePos x="0" y="0"/>
            <wp:positionH relativeFrom="page">
              <wp:posOffset>5738003</wp:posOffset>
            </wp:positionH>
            <wp:positionV relativeFrom="page">
              <wp:posOffset>10006245</wp:posOffset>
            </wp:positionV>
            <wp:extent cx="10160" cy="283210"/>
            <wp:wrapNone/>
            <wp:docPr id="238" name="Picture 238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.png"/>
                    <pic:cNvPicPr/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10160" cy="28321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xmlns:a="http://schemas.openxmlformats.org/drawingml/2006/main" xmlns:pic="http://schemas.openxmlformats.org/drawingml/2006/picture" distT="0" distB="0" distL="0" distR="0" simplePos="0" relativeHeight="0" behindDoc="1" locked="0" layoutInCell="1" allowOverlap="1">
            <wp:simplePos x="0" y="0"/>
            <wp:positionH relativeFrom="page">
              <wp:posOffset>5766269</wp:posOffset>
            </wp:positionH>
            <wp:positionV relativeFrom="page">
              <wp:posOffset>10006245</wp:posOffset>
            </wp:positionV>
            <wp:extent cx="10160" cy="283210"/>
            <wp:wrapNone/>
            <wp:docPr id="239" name="Picture 239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.png"/>
                    <pic:cNvPicPr/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10160" cy="28321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xmlns:a="http://schemas.openxmlformats.org/drawingml/2006/main" xmlns:pic="http://schemas.openxmlformats.org/drawingml/2006/picture" distT="0" distB="0" distL="0" distR="0" simplePos="0" relativeHeight="0" behindDoc="1" locked="0" layoutInCell="1" allowOverlap="1">
            <wp:simplePos x="0" y="0"/>
            <wp:positionH relativeFrom="page">
              <wp:posOffset>5785113</wp:posOffset>
            </wp:positionH>
            <wp:positionV relativeFrom="page">
              <wp:posOffset>10006245</wp:posOffset>
            </wp:positionV>
            <wp:extent cx="22860" cy="283210"/>
            <wp:wrapNone/>
            <wp:docPr id="240" name="Picture 240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.png"/>
                    <pic:cNvPicPr/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22860" cy="28321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xmlns:a="http://schemas.openxmlformats.org/drawingml/2006/main" xmlns:pic="http://schemas.openxmlformats.org/drawingml/2006/picture" distT="0" distB="0" distL="0" distR="0" simplePos="0" relativeHeight="0" behindDoc="1" locked="0" layoutInCell="1" allowOverlap="1">
            <wp:simplePos x="0" y="0"/>
            <wp:positionH relativeFrom="page">
              <wp:posOffset>5813379</wp:posOffset>
            </wp:positionH>
            <wp:positionV relativeFrom="page">
              <wp:posOffset>10006245</wp:posOffset>
            </wp:positionV>
            <wp:extent cx="22860" cy="283210"/>
            <wp:wrapNone/>
            <wp:docPr id="241" name="Picture 241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.png"/>
                    <pic:cNvPicPr/>
                  </pic:nvPicPr>
                  <pic:blipFill>
                    <a:blip r:embed="rId49"/>
                    <a:stretch>
                      <a:fillRect/>
                    </a:stretch>
                  </pic:blipFill>
                  <pic:spPr>
                    <a:xfrm>
                      <a:off x="0" y="0"/>
                      <a:ext cx="22860" cy="28321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xmlns:a="http://schemas.openxmlformats.org/drawingml/2006/main" xmlns:pic="http://schemas.openxmlformats.org/drawingml/2006/picture" distT="0" distB="0" distL="0" distR="0" simplePos="0" relativeHeight="0" behindDoc="1" locked="0" layoutInCell="1" allowOverlap="1">
            <wp:simplePos x="0" y="0"/>
            <wp:positionH relativeFrom="page">
              <wp:posOffset>5841645</wp:posOffset>
            </wp:positionH>
            <wp:positionV relativeFrom="page">
              <wp:posOffset>10006245</wp:posOffset>
            </wp:positionV>
            <wp:extent cx="12700" cy="283210"/>
            <wp:wrapNone/>
            <wp:docPr id="242" name="Picture 242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.png"/>
                    <pic:cNvPicPr/>
                  </pic:nvPicPr>
                  <pic:blipFill>
                    <a:blip r:embed="rId50"/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28321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xmlns:a="http://schemas.openxmlformats.org/drawingml/2006/main" xmlns:pic="http://schemas.openxmlformats.org/drawingml/2006/picture" distT="0" distB="0" distL="0" distR="0" simplePos="0" relativeHeight="0" behindDoc="1" locked="0" layoutInCell="1" allowOverlap="1">
            <wp:simplePos x="0" y="0"/>
            <wp:positionH relativeFrom="page">
              <wp:posOffset>5860489</wp:posOffset>
            </wp:positionH>
            <wp:positionV relativeFrom="page">
              <wp:posOffset>10006245</wp:posOffset>
            </wp:positionV>
            <wp:extent cx="20320" cy="283210"/>
            <wp:wrapNone/>
            <wp:docPr id="243" name="Picture 243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.png"/>
                    <pic:cNvPicPr/>
                  </pic:nvPicPr>
                  <pic:blipFill>
                    <a:blip r:embed="rId51"/>
                    <a:stretch>
                      <a:fillRect/>
                    </a:stretch>
                  </pic:blipFill>
                  <pic:spPr>
                    <a:xfrm>
                      <a:off x="0" y="0"/>
                      <a:ext cx="20320" cy="28321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xmlns:a="http://schemas.openxmlformats.org/drawingml/2006/main" xmlns:pic="http://schemas.openxmlformats.org/drawingml/2006/picture" distT="0" distB="0" distL="0" distR="0" simplePos="0" relativeHeight="0" behindDoc="1" locked="0" layoutInCell="1" allowOverlap="1">
            <wp:simplePos x="0" y="0"/>
            <wp:positionH relativeFrom="page">
              <wp:posOffset>5888755</wp:posOffset>
            </wp:positionH>
            <wp:positionV relativeFrom="page">
              <wp:posOffset>10006245</wp:posOffset>
            </wp:positionV>
            <wp:extent cx="12700" cy="283210"/>
            <wp:wrapNone/>
            <wp:docPr id="244" name="Picture 244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.png"/>
                    <pic:cNvPicPr/>
                  </pic:nvPicPr>
                  <pic:blipFill>
                    <a:blip r:embed="rId52"/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28321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xmlns:a="http://schemas.openxmlformats.org/drawingml/2006/main" xmlns:pic="http://schemas.openxmlformats.org/drawingml/2006/picture" distT="0" distB="0" distL="0" distR="0" simplePos="0" relativeHeight="0" behindDoc="1" locked="0" layoutInCell="1" allowOverlap="1">
            <wp:simplePos x="0" y="0"/>
            <wp:positionH relativeFrom="page">
              <wp:posOffset>5917021</wp:posOffset>
            </wp:positionH>
            <wp:positionV relativeFrom="page">
              <wp:posOffset>10006245</wp:posOffset>
            </wp:positionV>
            <wp:extent cx="12700" cy="283210"/>
            <wp:wrapNone/>
            <wp:docPr id="245" name="Picture 245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.png"/>
                    <pic:cNvPicPr/>
                  </pic:nvPicPr>
                  <pic:blipFill>
                    <a:blip r:embed="rId53"/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28321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xmlns:a="http://schemas.openxmlformats.org/drawingml/2006/main" xmlns:pic="http://schemas.openxmlformats.org/drawingml/2006/picture" distT="0" distB="0" distL="0" distR="0" simplePos="0" relativeHeight="0" behindDoc="1" locked="0" layoutInCell="1" allowOverlap="1">
            <wp:simplePos x="0" y="0"/>
            <wp:positionH relativeFrom="page">
              <wp:posOffset>5935865</wp:posOffset>
            </wp:positionH>
            <wp:positionV relativeFrom="page">
              <wp:posOffset>10006245</wp:posOffset>
            </wp:positionV>
            <wp:extent cx="12700" cy="283210"/>
            <wp:wrapNone/>
            <wp:docPr id="246" name="Picture 246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.png"/>
                    <pic:cNvPicPr/>
                  </pic:nvPicPr>
                  <pic:blipFill>
                    <a:blip r:embed="rId54"/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28321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xmlns:a="http://schemas.openxmlformats.org/drawingml/2006/main" xmlns:pic="http://schemas.openxmlformats.org/drawingml/2006/picture" distT="0" distB="0" distL="0" distR="0" simplePos="0" relativeHeight="0" behindDoc="1" locked="0" layoutInCell="1" allowOverlap="1">
            <wp:simplePos x="0" y="0"/>
            <wp:positionH relativeFrom="page">
              <wp:posOffset>5954709</wp:posOffset>
            </wp:positionH>
            <wp:positionV relativeFrom="page">
              <wp:posOffset>10006245</wp:posOffset>
            </wp:positionV>
            <wp:extent cx="20320" cy="283210"/>
            <wp:wrapNone/>
            <wp:docPr id="247" name="Picture 247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.png"/>
                    <pic:cNvPicPr/>
                  </pic:nvPicPr>
                  <pic:blipFill>
                    <a:blip r:embed="rId55"/>
                    <a:stretch>
                      <a:fillRect/>
                    </a:stretch>
                  </pic:blipFill>
                  <pic:spPr>
                    <a:xfrm>
                      <a:off x="0" y="0"/>
                      <a:ext cx="20320" cy="28321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xmlns:a="http://schemas.openxmlformats.org/drawingml/2006/main" xmlns:pic="http://schemas.openxmlformats.org/drawingml/2006/picture" distT="0" distB="0" distL="0" distR="0" simplePos="0" relativeHeight="0" behindDoc="1" locked="0" layoutInCell="1" allowOverlap="1">
            <wp:simplePos x="0" y="0"/>
            <wp:positionH relativeFrom="page">
              <wp:posOffset>5982975</wp:posOffset>
            </wp:positionH>
            <wp:positionV relativeFrom="page">
              <wp:posOffset>10006245</wp:posOffset>
            </wp:positionV>
            <wp:extent cx="20320" cy="283210"/>
            <wp:wrapNone/>
            <wp:docPr id="248" name="Picture 248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.png"/>
                    <pic:cNvPicPr/>
                  </pic:nvPicPr>
                  <pic:blipFill>
                    <a:blip r:embed="rId56"/>
                    <a:stretch>
                      <a:fillRect/>
                    </a:stretch>
                  </pic:blipFill>
                  <pic:spPr>
                    <a:xfrm>
                      <a:off x="0" y="0"/>
                      <a:ext cx="20320" cy="28321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xmlns:a="http://schemas.openxmlformats.org/drawingml/2006/main" xmlns:pic="http://schemas.openxmlformats.org/drawingml/2006/picture" distT="0" distB="0" distL="0" distR="0" simplePos="0" relativeHeight="0" behindDoc="1" locked="0" layoutInCell="1" allowOverlap="1">
            <wp:simplePos x="0" y="0"/>
            <wp:positionH relativeFrom="page">
              <wp:posOffset>6011241</wp:posOffset>
            </wp:positionH>
            <wp:positionV relativeFrom="page">
              <wp:posOffset>10006245</wp:posOffset>
            </wp:positionV>
            <wp:extent cx="12700" cy="283210"/>
            <wp:wrapNone/>
            <wp:docPr id="249" name="Picture 249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.png"/>
                    <pic:cNvPicPr/>
                  </pic:nvPicPr>
                  <pic:blipFill>
                    <a:blip r:embed="rId57"/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28321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xmlns:a="http://schemas.openxmlformats.org/drawingml/2006/main" xmlns:pic="http://schemas.openxmlformats.org/drawingml/2006/picture" distT="0" distB="0" distL="0" distR="0" simplePos="0" relativeHeight="0" behindDoc="1" locked="0" layoutInCell="1" allowOverlap="1">
            <wp:simplePos x="0" y="0"/>
            <wp:positionH relativeFrom="page">
              <wp:posOffset>6039508</wp:posOffset>
            </wp:positionH>
            <wp:positionV relativeFrom="page">
              <wp:posOffset>10006245</wp:posOffset>
            </wp:positionV>
            <wp:extent cx="12700" cy="283210"/>
            <wp:wrapNone/>
            <wp:docPr id="250" name="Picture 250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.png"/>
                    <pic:cNvPicPr/>
                  </pic:nvPicPr>
                  <pic:blipFill>
                    <a:blip r:embed="rId58"/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28321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xmlns:a="http://schemas.openxmlformats.org/drawingml/2006/main" xmlns:pic="http://schemas.openxmlformats.org/drawingml/2006/picture" distT="0" distB="0" distL="0" distR="0" simplePos="0" relativeHeight="0" behindDoc="1" locked="0" layoutInCell="1" allowOverlap="1">
            <wp:simplePos x="0" y="0"/>
            <wp:positionH relativeFrom="page">
              <wp:posOffset>6058352</wp:posOffset>
            </wp:positionH>
            <wp:positionV relativeFrom="page">
              <wp:posOffset>10006245</wp:posOffset>
            </wp:positionV>
            <wp:extent cx="10160" cy="283210"/>
            <wp:wrapNone/>
            <wp:docPr id="251" name="Picture 251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.png"/>
                    <pic:cNvPicPr/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10160" cy="28321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xmlns:a="http://schemas.openxmlformats.org/drawingml/2006/main" xmlns:pic="http://schemas.openxmlformats.org/drawingml/2006/picture" distT="0" distB="0" distL="0" distR="0" simplePos="0" relativeHeight="0" behindDoc="1" locked="0" layoutInCell="1" allowOverlap="1">
            <wp:simplePos x="0" y="0"/>
            <wp:positionH relativeFrom="page">
              <wp:posOffset>6077196</wp:posOffset>
            </wp:positionH>
            <wp:positionV relativeFrom="page">
              <wp:posOffset>10006245</wp:posOffset>
            </wp:positionV>
            <wp:extent cx="22860" cy="283210"/>
            <wp:wrapNone/>
            <wp:docPr id="252" name="Picture 252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.png"/>
                    <pic:cNvPicPr/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22860" cy="28321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xmlns:a="http://schemas.openxmlformats.org/drawingml/2006/main" xmlns:pic="http://schemas.openxmlformats.org/drawingml/2006/picture" distT="0" distB="0" distL="0" distR="0" simplePos="0" relativeHeight="0" behindDoc="1" locked="0" layoutInCell="1" allowOverlap="1">
            <wp:simplePos x="0" y="0"/>
            <wp:positionH relativeFrom="page">
              <wp:posOffset>6105462</wp:posOffset>
            </wp:positionH>
            <wp:positionV relativeFrom="page">
              <wp:posOffset>10006245</wp:posOffset>
            </wp:positionV>
            <wp:extent cx="22860" cy="283210"/>
            <wp:wrapNone/>
            <wp:docPr id="253" name="Picture 253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.png"/>
                    <pic:cNvPicPr/>
                  </pic:nvPicPr>
                  <pic:blipFill>
                    <a:blip r:embed="rId49"/>
                    <a:stretch>
                      <a:fillRect/>
                    </a:stretch>
                  </pic:blipFill>
                  <pic:spPr>
                    <a:xfrm>
                      <a:off x="0" y="0"/>
                      <a:ext cx="22860" cy="28321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xmlns:a="http://schemas.openxmlformats.org/drawingml/2006/main" xmlns:pic="http://schemas.openxmlformats.org/drawingml/2006/picture" distT="0" distB="0" distL="0" distR="0" simplePos="0" relativeHeight="0" behindDoc="1" locked="0" layoutInCell="1" allowOverlap="1">
            <wp:simplePos x="0" y="0"/>
            <wp:positionH relativeFrom="page">
              <wp:posOffset>6133728</wp:posOffset>
            </wp:positionH>
            <wp:positionV relativeFrom="page">
              <wp:posOffset>10006245</wp:posOffset>
            </wp:positionV>
            <wp:extent cx="22860" cy="283210"/>
            <wp:wrapNone/>
            <wp:docPr id="254" name="Picture 254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.png"/>
                    <pic:cNvPicPr/>
                  </pic:nvPicPr>
                  <pic:blipFill>
                    <a:blip r:embed="rId59"/>
                    <a:stretch>
                      <a:fillRect/>
                    </a:stretch>
                  </pic:blipFill>
                  <pic:spPr>
                    <a:xfrm>
                      <a:off x="0" y="0"/>
                      <a:ext cx="22860" cy="28321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xmlns:a="http://schemas.openxmlformats.org/drawingml/2006/main" xmlns:pic="http://schemas.openxmlformats.org/drawingml/2006/picture" distT="0" distB="0" distL="0" distR="0" simplePos="0" relativeHeight="0" behindDoc="1" locked="0" layoutInCell="1" allowOverlap="1">
            <wp:simplePos x="0" y="0"/>
            <wp:positionH relativeFrom="page">
              <wp:posOffset>6171416</wp:posOffset>
            </wp:positionH>
            <wp:positionV relativeFrom="page">
              <wp:posOffset>10006245</wp:posOffset>
            </wp:positionV>
            <wp:extent cx="12700" cy="283210"/>
            <wp:wrapNone/>
            <wp:docPr id="255" name="Picture 255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.png"/>
                    <pic:cNvPicPr/>
                  </pic:nvPicPr>
                  <pic:blipFill>
                    <a:blip r:embed="rId60"/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28321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xmlns:a="http://schemas.openxmlformats.org/drawingml/2006/main" xmlns:pic="http://schemas.openxmlformats.org/drawingml/2006/picture" distT="0" distB="0" distL="0" distR="0" simplePos="0" relativeHeight="0" behindDoc="1" locked="0" layoutInCell="1" allowOverlap="1">
            <wp:simplePos x="0" y="0"/>
            <wp:positionH relativeFrom="page">
              <wp:posOffset>6190260</wp:posOffset>
            </wp:positionH>
            <wp:positionV relativeFrom="page">
              <wp:posOffset>10006245</wp:posOffset>
            </wp:positionV>
            <wp:extent cx="10160" cy="283210"/>
            <wp:wrapNone/>
            <wp:docPr id="256" name="Picture 256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.png"/>
                    <pic:cNvPicPr/>
                  </pic:nvPicPr>
                  <pic:blipFill>
                    <a:blip r:embed="rId61"/>
                    <a:stretch>
                      <a:fillRect/>
                    </a:stretch>
                  </pic:blipFill>
                  <pic:spPr>
                    <a:xfrm>
                      <a:off x="0" y="0"/>
                      <a:ext cx="10160" cy="28321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xmlns:a="http://schemas.openxmlformats.org/drawingml/2006/main" xmlns:pic="http://schemas.openxmlformats.org/drawingml/2006/picture" distT="0" distB="0" distL="0" distR="0" simplePos="0" relativeHeight="0" behindDoc="1" locked="0" layoutInCell="1" allowOverlap="1">
            <wp:simplePos x="0" y="0"/>
            <wp:positionH relativeFrom="page">
              <wp:posOffset>6209104</wp:posOffset>
            </wp:positionH>
            <wp:positionV relativeFrom="page">
              <wp:posOffset>10006245</wp:posOffset>
            </wp:positionV>
            <wp:extent cx="12700" cy="283210"/>
            <wp:wrapNone/>
            <wp:docPr id="257" name="Picture 257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.png"/>
                    <pic:cNvPicPr/>
                  </pic:nvPicPr>
                  <pic:blipFill>
                    <a:blip r:embed="rId53"/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28321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xmlns:a="http://schemas.openxmlformats.org/drawingml/2006/main" xmlns:pic="http://schemas.openxmlformats.org/drawingml/2006/picture" distT="0" distB="0" distL="0" distR="0" simplePos="0" relativeHeight="0" behindDoc="1" locked="0" layoutInCell="1" allowOverlap="1">
            <wp:simplePos x="0" y="0"/>
            <wp:positionH relativeFrom="page">
              <wp:posOffset>6227948</wp:posOffset>
            </wp:positionH>
            <wp:positionV relativeFrom="page">
              <wp:posOffset>10006245</wp:posOffset>
            </wp:positionV>
            <wp:extent cx="12700" cy="283210"/>
            <wp:wrapNone/>
            <wp:docPr id="258" name="Picture 258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.png"/>
                    <pic:cNvPicPr/>
                  </pic:nvPicPr>
                  <pic:blipFill>
                    <a:blip r:embed="rId54"/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28321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xmlns:a="http://schemas.openxmlformats.org/drawingml/2006/main" xmlns:pic="http://schemas.openxmlformats.org/drawingml/2006/picture" distT="0" distB="0" distL="0" distR="0" simplePos="0" relativeHeight="0" behindDoc="1" locked="0" layoutInCell="1" allowOverlap="1">
            <wp:simplePos x="0" y="0"/>
            <wp:positionH relativeFrom="page">
              <wp:posOffset>6246792</wp:posOffset>
            </wp:positionH>
            <wp:positionV relativeFrom="page">
              <wp:posOffset>10006245</wp:posOffset>
            </wp:positionV>
            <wp:extent cx="12700" cy="283210"/>
            <wp:wrapNone/>
            <wp:docPr id="259" name="Picture 259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.png"/>
                    <pic:cNvPicPr/>
                  </pic:nvPicPr>
                  <pic:blipFill>
                    <a:blip r:embed="rId52"/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28321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xmlns:a="http://schemas.openxmlformats.org/drawingml/2006/main" xmlns:pic="http://schemas.openxmlformats.org/drawingml/2006/picture" distT="0" distB="0" distL="0" distR="0" simplePos="0" relativeHeight="0" behindDoc="1" locked="0" layoutInCell="1" allowOverlap="1">
            <wp:simplePos x="0" y="0"/>
            <wp:positionH relativeFrom="page">
              <wp:posOffset>6275058</wp:posOffset>
            </wp:positionH>
            <wp:positionV relativeFrom="page">
              <wp:posOffset>10006245</wp:posOffset>
            </wp:positionV>
            <wp:extent cx="20320" cy="283210"/>
            <wp:wrapNone/>
            <wp:docPr id="260" name="Picture 260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.png"/>
                    <pic:cNvPicPr/>
                  </pic:nvPicPr>
                  <pic:blipFill>
                    <a:blip r:embed="rId56"/>
                    <a:stretch>
                      <a:fillRect/>
                    </a:stretch>
                  </pic:blipFill>
                  <pic:spPr>
                    <a:xfrm>
                      <a:off x="0" y="0"/>
                      <a:ext cx="20320" cy="28321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xmlns:a="http://schemas.openxmlformats.org/drawingml/2006/main" xmlns:pic="http://schemas.openxmlformats.org/drawingml/2006/picture" distT="0" distB="0" distL="0" distR="0" simplePos="0" relativeHeight="0" behindDoc="1" locked="0" layoutInCell="1" allowOverlap="1">
            <wp:simplePos x="0" y="0"/>
            <wp:positionH relativeFrom="page">
              <wp:posOffset>6303324</wp:posOffset>
            </wp:positionH>
            <wp:positionV relativeFrom="page">
              <wp:posOffset>10006245</wp:posOffset>
            </wp:positionV>
            <wp:extent cx="22860" cy="283210"/>
            <wp:wrapNone/>
            <wp:docPr id="261" name="Picture 261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.png"/>
                    <pic:cNvPicPr/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22860" cy="28321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xmlns:a="http://schemas.openxmlformats.org/drawingml/2006/main" xmlns:pic="http://schemas.openxmlformats.org/drawingml/2006/picture" distT="0" distB="0" distL="0" distR="0" simplePos="0" relativeHeight="0" behindDoc="1" locked="0" layoutInCell="1" allowOverlap="1">
            <wp:simplePos x="0" y="0"/>
            <wp:positionH relativeFrom="page">
              <wp:posOffset>6331591</wp:posOffset>
            </wp:positionH>
            <wp:positionV relativeFrom="page">
              <wp:posOffset>10006245</wp:posOffset>
            </wp:positionV>
            <wp:extent cx="12700" cy="283210"/>
            <wp:wrapNone/>
            <wp:docPr id="262" name="Picture 262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.png"/>
                    <pic:cNvPicPr/>
                  </pic:nvPicPr>
                  <pic:blipFill>
                    <a:blip r:embed="rId58"/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28321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xmlns:a="http://schemas.openxmlformats.org/drawingml/2006/main" xmlns:pic="http://schemas.openxmlformats.org/drawingml/2006/picture" distT="0" distB="0" distL="0" distR="0" simplePos="0" relativeHeight="0" behindDoc="1" locked="0" layoutInCell="1" allowOverlap="1">
            <wp:simplePos x="0" y="0"/>
            <wp:positionH relativeFrom="page">
              <wp:posOffset>6350434</wp:posOffset>
            </wp:positionH>
            <wp:positionV relativeFrom="page">
              <wp:posOffset>10006245</wp:posOffset>
            </wp:positionV>
            <wp:extent cx="10160" cy="283210"/>
            <wp:wrapNone/>
            <wp:docPr id="263" name="Picture 263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.png"/>
                    <pic:cNvPicPr/>
                  </pic:nvPicPr>
                  <pic:blipFill>
                    <a:blip r:embed="rId62"/>
                    <a:stretch>
                      <a:fillRect/>
                    </a:stretch>
                  </pic:blipFill>
                  <pic:spPr>
                    <a:xfrm>
                      <a:off x="0" y="0"/>
                      <a:ext cx="10160" cy="28321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xmlns:a="http://schemas.openxmlformats.org/drawingml/2006/main" xmlns:pic="http://schemas.openxmlformats.org/drawingml/2006/picture" distT="0" distB="0" distL="0" distR="0" simplePos="0" relativeHeight="0" behindDoc="1" locked="0" layoutInCell="1" allowOverlap="1">
            <wp:simplePos x="0" y="0"/>
            <wp:positionH relativeFrom="page">
              <wp:posOffset>6369279</wp:posOffset>
            </wp:positionH>
            <wp:positionV relativeFrom="page">
              <wp:posOffset>10006245</wp:posOffset>
            </wp:positionV>
            <wp:extent cx="12700" cy="283210"/>
            <wp:wrapNone/>
            <wp:docPr id="264" name="Picture 264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.png"/>
                    <pic:cNvPicPr/>
                  </pic:nvPicPr>
                  <pic:blipFill>
                    <a:blip r:embed="rId57"/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28321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xmlns:a="http://schemas.openxmlformats.org/drawingml/2006/main" xmlns:pic="http://schemas.openxmlformats.org/drawingml/2006/picture" distT="0" distB="0" distL="0" distR="0" simplePos="0" relativeHeight="0" behindDoc="1" locked="0" layoutInCell="1" allowOverlap="1">
            <wp:simplePos x="0" y="0"/>
            <wp:positionH relativeFrom="page">
              <wp:posOffset>6397545</wp:posOffset>
            </wp:positionH>
            <wp:positionV relativeFrom="page">
              <wp:posOffset>10006245</wp:posOffset>
            </wp:positionV>
            <wp:extent cx="22860" cy="283210"/>
            <wp:wrapNone/>
            <wp:docPr id="265" name="Picture 265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.png"/>
                    <pic:cNvPicPr/>
                  </pic:nvPicPr>
                  <pic:blipFill>
                    <a:blip r:embed="rId49"/>
                    <a:stretch>
                      <a:fillRect/>
                    </a:stretch>
                  </pic:blipFill>
                  <pic:spPr>
                    <a:xfrm>
                      <a:off x="0" y="0"/>
                      <a:ext cx="22860" cy="28321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xmlns:a="http://schemas.openxmlformats.org/drawingml/2006/main" xmlns:pic="http://schemas.openxmlformats.org/drawingml/2006/picture" distT="0" distB="0" distL="0" distR="0" simplePos="0" relativeHeight="0" behindDoc="1" locked="0" layoutInCell="1" allowOverlap="1">
            <wp:simplePos x="0" y="0"/>
            <wp:positionH relativeFrom="page">
              <wp:posOffset>6425811</wp:posOffset>
            </wp:positionH>
            <wp:positionV relativeFrom="page">
              <wp:posOffset>10006245</wp:posOffset>
            </wp:positionV>
            <wp:extent cx="22860" cy="283210"/>
            <wp:wrapNone/>
            <wp:docPr id="266" name="Picture 266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.png"/>
                    <pic:cNvPicPr/>
                  </pic:nvPicPr>
                  <pic:blipFill>
                    <a:blip r:embed="rId59"/>
                    <a:stretch>
                      <a:fillRect/>
                    </a:stretch>
                  </pic:blipFill>
                  <pic:spPr>
                    <a:xfrm>
                      <a:off x="0" y="0"/>
                      <a:ext cx="22860" cy="28321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xmlns:a="http://schemas.openxmlformats.org/drawingml/2006/main" xmlns:pic="http://schemas.openxmlformats.org/drawingml/2006/picture" distT="0" distB="0" distL="0" distR="0" simplePos="0" relativeHeight="0" behindDoc="1" locked="0" layoutInCell="1" allowOverlap="1">
            <wp:simplePos x="0" y="0"/>
            <wp:positionH relativeFrom="page">
              <wp:posOffset>6454077</wp:posOffset>
            </wp:positionH>
            <wp:positionV relativeFrom="page">
              <wp:posOffset>10006245</wp:posOffset>
            </wp:positionV>
            <wp:extent cx="12700" cy="283210"/>
            <wp:wrapNone/>
            <wp:docPr id="267" name="Picture 267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.png"/>
                    <pic:cNvPicPr/>
                  </pic:nvPicPr>
                  <pic:blipFill>
                    <a:blip r:embed="rId54"/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28321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xmlns:a="http://schemas.openxmlformats.org/drawingml/2006/main" xmlns:pic="http://schemas.openxmlformats.org/drawingml/2006/picture" distT="0" distB="0" distL="0" distR="0" simplePos="0" relativeHeight="0" behindDoc="1" locked="0" layoutInCell="1" allowOverlap="1">
            <wp:simplePos x="0" y="0"/>
            <wp:positionH relativeFrom="page">
              <wp:posOffset>6472921</wp:posOffset>
            </wp:positionH>
            <wp:positionV relativeFrom="page">
              <wp:posOffset>10006245</wp:posOffset>
            </wp:positionV>
            <wp:extent cx="12700" cy="283210"/>
            <wp:wrapNone/>
            <wp:docPr id="268" name="Picture 268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.png"/>
                    <pic:cNvPicPr/>
                  </pic:nvPicPr>
                  <pic:blipFill>
                    <a:blip r:embed="rId52"/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28321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xmlns:a="http://schemas.openxmlformats.org/drawingml/2006/main" xmlns:pic="http://schemas.openxmlformats.org/drawingml/2006/picture" distT="0" distB="0" distL="0" distR="0" simplePos="0" relativeHeight="0" behindDoc="1" locked="0" layoutInCell="1" allowOverlap="1">
            <wp:simplePos x="0" y="0"/>
            <wp:positionH relativeFrom="page">
              <wp:posOffset>6491765</wp:posOffset>
            </wp:positionH>
            <wp:positionV relativeFrom="page">
              <wp:posOffset>10006245</wp:posOffset>
            </wp:positionV>
            <wp:extent cx="12700" cy="283210"/>
            <wp:wrapNone/>
            <wp:docPr id="269" name="Picture 269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.png"/>
                    <pic:cNvPicPr/>
                  </pic:nvPicPr>
                  <pic:blipFill>
                    <a:blip r:embed="rId63"/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28321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xmlns:a="http://schemas.openxmlformats.org/drawingml/2006/main" xmlns:pic="http://schemas.openxmlformats.org/drawingml/2006/picture" distT="0" distB="0" distL="0" distR="0" simplePos="0" relativeHeight="0" behindDoc="1" locked="0" layoutInCell="1" allowOverlap="1">
            <wp:simplePos x="0" y="0"/>
            <wp:positionH relativeFrom="page">
              <wp:posOffset>6520031</wp:posOffset>
            </wp:positionH>
            <wp:positionV relativeFrom="page">
              <wp:posOffset>10006245</wp:posOffset>
            </wp:positionV>
            <wp:extent cx="22860" cy="283210"/>
            <wp:wrapNone/>
            <wp:docPr id="270" name="Picture 270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.png"/>
                    <pic:cNvPicPr/>
                  </pic:nvPicPr>
                  <pic:blipFill>
                    <a:blip r:embed="rId64"/>
                    <a:stretch>
                      <a:fillRect/>
                    </a:stretch>
                  </pic:blipFill>
                  <pic:spPr>
                    <a:xfrm>
                      <a:off x="0" y="0"/>
                      <a:ext cx="22860" cy="28321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xmlns:a="http://schemas.openxmlformats.org/drawingml/2006/main" xmlns:pic="http://schemas.openxmlformats.org/drawingml/2006/picture" distT="0" distB="0" distL="0" distR="0" simplePos="0" relativeHeight="0" behindDoc="1" locked="0" layoutInCell="1" allowOverlap="1">
            <wp:simplePos x="0" y="0"/>
            <wp:positionH relativeFrom="page">
              <wp:posOffset>6548297</wp:posOffset>
            </wp:positionH>
            <wp:positionV relativeFrom="page">
              <wp:posOffset>10006245</wp:posOffset>
            </wp:positionV>
            <wp:extent cx="20320" cy="283210"/>
            <wp:wrapNone/>
            <wp:docPr id="271" name="Picture 271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.png"/>
                    <pic:cNvPicPr/>
                  </pic:nvPicPr>
                  <pic:blipFill>
                    <a:blip r:embed="rId65"/>
                    <a:stretch>
                      <a:fillRect/>
                    </a:stretch>
                  </pic:blipFill>
                  <pic:spPr>
                    <a:xfrm>
                      <a:off x="0" y="0"/>
                      <a:ext cx="20320" cy="28321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xmlns:a="http://schemas.openxmlformats.org/drawingml/2006/main" xmlns:pic="http://schemas.openxmlformats.org/drawingml/2006/picture" distT="0" distB="0" distL="0" distR="0" simplePos="0" relativeHeight="0" behindDoc="1" locked="0" layoutInCell="1" allowOverlap="1">
            <wp:simplePos x="0" y="0"/>
            <wp:positionH relativeFrom="page">
              <wp:posOffset>6576563</wp:posOffset>
            </wp:positionH>
            <wp:positionV relativeFrom="page">
              <wp:posOffset>10006245</wp:posOffset>
            </wp:positionV>
            <wp:extent cx="10160" cy="283210"/>
            <wp:wrapNone/>
            <wp:docPr id="272" name="Picture 272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.png"/>
                    <pic:cNvPicPr/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10160" cy="28321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xmlns:a="http://schemas.openxmlformats.org/drawingml/2006/main" xmlns:pic="http://schemas.openxmlformats.org/drawingml/2006/picture" distT="0" distB="0" distL="0" distR="0" simplePos="0" relativeHeight="0" behindDoc="1" locked="0" layoutInCell="1" allowOverlap="1">
            <wp:simplePos x="0" y="0"/>
            <wp:positionH relativeFrom="page">
              <wp:posOffset>6595407</wp:posOffset>
            </wp:positionH>
            <wp:positionV relativeFrom="page">
              <wp:posOffset>10006245</wp:posOffset>
            </wp:positionV>
            <wp:extent cx="22860" cy="283210"/>
            <wp:wrapNone/>
            <wp:docPr id="273" name="Picture 273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.png"/>
                    <pic:cNvPicPr/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22860" cy="28321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xmlns:a="http://schemas.openxmlformats.org/drawingml/2006/main" xmlns:pic="http://schemas.openxmlformats.org/drawingml/2006/picture" distT="0" distB="0" distL="0" distR="0" simplePos="0" relativeHeight="0" behindDoc="1" locked="0" layoutInCell="1" allowOverlap="1">
            <wp:simplePos x="0" y="0"/>
            <wp:positionH relativeFrom="page">
              <wp:posOffset>6623673</wp:posOffset>
            </wp:positionH>
            <wp:positionV relativeFrom="page">
              <wp:posOffset>10006245</wp:posOffset>
            </wp:positionV>
            <wp:extent cx="12700" cy="283210"/>
            <wp:wrapNone/>
            <wp:docPr id="274" name="Picture 274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.png"/>
                    <pic:cNvPicPr/>
                  </pic:nvPicPr>
                  <pic:blipFill>
                    <a:blip r:embed="rId58"/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28321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xmlns:a="http://schemas.openxmlformats.org/drawingml/2006/main" xmlns:pic="http://schemas.openxmlformats.org/drawingml/2006/picture" distT="0" distB="0" distL="0" distR="0" simplePos="0" relativeHeight="0" behindDoc="1" locked="0" layoutInCell="1" allowOverlap="1">
            <wp:simplePos x="0" y="0"/>
            <wp:positionH relativeFrom="page">
              <wp:posOffset>6651939</wp:posOffset>
            </wp:positionH>
            <wp:positionV relativeFrom="page">
              <wp:posOffset>10006245</wp:posOffset>
            </wp:positionV>
            <wp:extent cx="12700" cy="283210"/>
            <wp:wrapNone/>
            <wp:docPr id="275" name="Picture 275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.png"/>
                    <pic:cNvPicPr/>
                  </pic:nvPicPr>
                  <pic:blipFill>
                    <a:blip r:embed="rId50"/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28321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xmlns:a="http://schemas.openxmlformats.org/drawingml/2006/main" xmlns:pic="http://schemas.openxmlformats.org/drawingml/2006/picture" distT="0" distB="0" distL="0" distR="0" simplePos="0" relativeHeight="0" behindDoc="1" locked="0" layoutInCell="1" allowOverlap="1">
            <wp:simplePos x="0" y="0"/>
            <wp:positionH relativeFrom="page">
              <wp:posOffset>6670784</wp:posOffset>
            </wp:positionH>
            <wp:positionV relativeFrom="page">
              <wp:posOffset>10006245</wp:posOffset>
            </wp:positionV>
            <wp:extent cx="20320" cy="283210"/>
            <wp:wrapNone/>
            <wp:docPr id="276" name="Picture 276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.png"/>
                    <pic:cNvPicPr/>
                  </pic:nvPicPr>
                  <pic:blipFill>
                    <a:blip r:embed="rId66"/>
                    <a:stretch>
                      <a:fillRect/>
                    </a:stretch>
                  </pic:blipFill>
                  <pic:spPr>
                    <a:xfrm>
                      <a:off x="0" y="0"/>
                      <a:ext cx="20320" cy="28321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xmlns:a="http://schemas.openxmlformats.org/drawingml/2006/main" xmlns:pic="http://schemas.openxmlformats.org/drawingml/2006/picture" distT="0" distB="0" distL="0" distR="0" simplePos="0" relativeHeight="0" behindDoc="1" locked="0" layoutInCell="1" allowOverlap="1">
            <wp:simplePos x="0" y="0"/>
            <wp:positionH relativeFrom="page">
              <wp:posOffset>6699050</wp:posOffset>
            </wp:positionH>
            <wp:positionV relativeFrom="page">
              <wp:posOffset>10006245</wp:posOffset>
            </wp:positionV>
            <wp:extent cx="12700" cy="283210"/>
            <wp:wrapNone/>
            <wp:docPr id="277" name="Picture 277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.png"/>
                    <pic:cNvPicPr/>
                  </pic:nvPicPr>
                  <pic:blipFill>
                    <a:blip r:embed="rId67"/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28321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xmlns:a="http://schemas.openxmlformats.org/drawingml/2006/main" xmlns:pic="http://schemas.openxmlformats.org/drawingml/2006/picture" distT="0" distB="0" distL="0" distR="0" simplePos="0" relativeHeight="0" behindDoc="1" locked="0" layoutInCell="1" allowOverlap="1">
            <wp:simplePos x="0" y="0"/>
            <wp:positionH relativeFrom="page">
              <wp:posOffset>6717893</wp:posOffset>
            </wp:positionH>
            <wp:positionV relativeFrom="page">
              <wp:posOffset>10006245</wp:posOffset>
            </wp:positionV>
            <wp:extent cx="12700" cy="283210"/>
            <wp:wrapNone/>
            <wp:docPr id="278" name="Picture 278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.png"/>
                    <pic:cNvPicPr/>
                  </pic:nvPicPr>
                  <pic:blipFill>
                    <a:blip r:embed="rId50"/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28321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xmlns:a="http://schemas.openxmlformats.org/drawingml/2006/main" xmlns:pic="http://schemas.openxmlformats.org/drawingml/2006/picture" distT="0" distB="0" distL="0" distR="0" simplePos="0" relativeHeight="0" behindDoc="1" locked="0" layoutInCell="1" allowOverlap="1">
            <wp:simplePos x="0" y="0"/>
            <wp:positionH relativeFrom="page">
              <wp:posOffset>6736738</wp:posOffset>
            </wp:positionH>
            <wp:positionV relativeFrom="page">
              <wp:posOffset>10006245</wp:posOffset>
            </wp:positionV>
            <wp:extent cx="20320" cy="283210"/>
            <wp:wrapNone/>
            <wp:docPr id="279" name="Picture 279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.png"/>
                    <pic:cNvPicPr/>
                  </pic:nvPicPr>
                  <pic:blipFill>
                    <a:blip r:embed="rId51"/>
                    <a:stretch>
                      <a:fillRect/>
                    </a:stretch>
                  </pic:blipFill>
                  <pic:spPr>
                    <a:xfrm>
                      <a:off x="0" y="0"/>
                      <a:ext cx="20320" cy="28321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xmlns:a="http://schemas.openxmlformats.org/drawingml/2006/main" xmlns:pic="http://schemas.openxmlformats.org/drawingml/2006/picture" distT="0" distB="0" distL="0" distR="0" simplePos="0" relativeHeight="0" behindDoc="1" locked="0" layoutInCell="1" allowOverlap="1">
            <wp:simplePos x="0" y="0"/>
            <wp:positionH relativeFrom="page">
              <wp:posOffset>6774426</wp:posOffset>
            </wp:positionH>
            <wp:positionV relativeFrom="page">
              <wp:posOffset>10006245</wp:posOffset>
            </wp:positionV>
            <wp:extent cx="20320" cy="283210"/>
            <wp:wrapNone/>
            <wp:docPr id="280" name="Picture 280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.png"/>
                    <pic:cNvPicPr/>
                  </pic:nvPicPr>
                  <pic:blipFill>
                    <a:blip r:embed="rId65"/>
                    <a:stretch>
                      <a:fillRect/>
                    </a:stretch>
                  </pic:blipFill>
                  <pic:spPr>
                    <a:xfrm>
                      <a:off x="0" y="0"/>
                      <a:ext cx="20320" cy="28321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xmlns:a="http://schemas.openxmlformats.org/drawingml/2006/main" xmlns:pic="http://schemas.openxmlformats.org/drawingml/2006/picture" distT="0" distB="0" distL="0" distR="0" simplePos="0" relativeHeight="0" behindDoc="1" locked="0" layoutInCell="1" allowOverlap="1">
            <wp:simplePos x="0" y="0"/>
            <wp:positionH relativeFrom="page">
              <wp:posOffset>6802692</wp:posOffset>
            </wp:positionH>
            <wp:positionV relativeFrom="page">
              <wp:posOffset>10006245</wp:posOffset>
            </wp:positionV>
            <wp:extent cx="10160" cy="283210"/>
            <wp:wrapNone/>
            <wp:docPr id="281" name="Picture 281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.png"/>
                    <pic:cNvPicPr/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10160" cy="28321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xmlns:a="http://schemas.openxmlformats.org/drawingml/2006/main" xmlns:pic="http://schemas.openxmlformats.org/drawingml/2006/picture" distT="0" distB="0" distL="0" distR="0" simplePos="0" relativeHeight="0" behindDoc="1" locked="0" layoutInCell="1" allowOverlap="1">
            <wp:simplePos x="0" y="0"/>
            <wp:positionH relativeFrom="page">
              <wp:posOffset>6821536</wp:posOffset>
            </wp:positionH>
            <wp:positionV relativeFrom="page">
              <wp:posOffset>10006245</wp:posOffset>
            </wp:positionV>
            <wp:extent cx="12700" cy="283210"/>
            <wp:wrapNone/>
            <wp:docPr id="282" name="Picture 282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.png"/>
                    <pic:cNvPicPr/>
                  </pic:nvPicPr>
                  <pic:blipFill>
                    <a:blip r:embed="rId68"/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28321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xmlns:a="http://schemas.openxmlformats.org/drawingml/2006/main" xmlns:pic="http://schemas.openxmlformats.org/drawingml/2006/picture" distT="0" distB="0" distL="0" distR="0" simplePos="0" relativeHeight="0" behindDoc="1" locked="0" layoutInCell="1" allowOverlap="1">
            <wp:simplePos x="0" y="0"/>
            <wp:positionH relativeFrom="page">
              <wp:posOffset>6840380</wp:posOffset>
            </wp:positionH>
            <wp:positionV relativeFrom="page">
              <wp:posOffset>10006245</wp:posOffset>
            </wp:positionV>
            <wp:extent cx="20320" cy="283210"/>
            <wp:wrapNone/>
            <wp:docPr id="283" name="Picture 283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.png"/>
                    <pic:cNvPicPr/>
                  </pic:nvPicPr>
                  <pic:blipFill>
                    <a:blip r:embed="rId65"/>
                    <a:stretch>
                      <a:fillRect/>
                    </a:stretch>
                  </pic:blipFill>
                  <pic:spPr>
                    <a:xfrm>
                      <a:off x="0" y="0"/>
                      <a:ext cx="20320" cy="28321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xmlns:a="http://schemas.openxmlformats.org/drawingml/2006/main" xmlns:pic="http://schemas.openxmlformats.org/drawingml/2006/picture" distT="0" distB="0" distL="0" distR="0" simplePos="0" relativeHeight="0" behindDoc="1" locked="0" layoutInCell="1" allowOverlap="1">
            <wp:simplePos x="0" y="0"/>
            <wp:positionH relativeFrom="page">
              <wp:posOffset>6868646</wp:posOffset>
            </wp:positionH>
            <wp:positionV relativeFrom="page">
              <wp:posOffset>10006245</wp:posOffset>
            </wp:positionV>
            <wp:extent cx="10160" cy="283210"/>
            <wp:wrapNone/>
            <wp:docPr id="284" name="Picture 284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.png"/>
                    <pic:cNvPicPr/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10160" cy="28321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xmlns:a="http://schemas.openxmlformats.org/drawingml/2006/main" xmlns:pic="http://schemas.openxmlformats.org/drawingml/2006/picture" distT="0" distB="0" distL="0" distR="0" simplePos="0" relativeHeight="0" behindDoc="1" locked="0" layoutInCell="1" allowOverlap="1">
            <wp:simplePos x="0" y="0"/>
            <wp:positionH relativeFrom="page">
              <wp:posOffset>6896912</wp:posOffset>
            </wp:positionH>
            <wp:positionV relativeFrom="page">
              <wp:posOffset>10006245</wp:posOffset>
            </wp:positionV>
            <wp:extent cx="12700" cy="283210"/>
            <wp:wrapNone/>
            <wp:docPr id="285" name="Picture 285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.png"/>
                    <pic:cNvPicPr/>
                  </pic:nvPicPr>
                  <pic:blipFill>
                    <a:blip r:embed="rId69"/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28321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xmlns:a="http://schemas.openxmlformats.org/drawingml/2006/main" xmlns:pic="http://schemas.openxmlformats.org/drawingml/2006/picture" distT="0" distB="0" distL="0" distR="0" simplePos="0" relativeHeight="0" behindDoc="1" locked="0" layoutInCell="1" allowOverlap="1">
            <wp:simplePos x="0" y="0"/>
            <wp:positionH relativeFrom="page">
              <wp:posOffset>6915756</wp:posOffset>
            </wp:positionH>
            <wp:positionV relativeFrom="page">
              <wp:posOffset>10006245</wp:posOffset>
            </wp:positionV>
            <wp:extent cx="12700" cy="283210"/>
            <wp:wrapNone/>
            <wp:docPr id="286" name="Picture 286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.png"/>
                    <pic:cNvPicPr/>
                  </pic:nvPicPr>
                  <pic:blipFill>
                    <a:blip r:embed="rId58"/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28321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xmlns:a="http://schemas.openxmlformats.org/drawingml/2006/main" xmlns:pic="http://schemas.openxmlformats.org/drawingml/2006/picture" distT="0" distB="0" distL="0" distR="0" simplePos="0" relativeHeight="0" behindDoc="1" locked="0" layoutInCell="1" allowOverlap="1">
            <wp:simplePos x="0" y="0"/>
            <wp:positionH relativeFrom="page">
              <wp:posOffset>6934600</wp:posOffset>
            </wp:positionH>
            <wp:positionV relativeFrom="page">
              <wp:posOffset>10006245</wp:posOffset>
            </wp:positionV>
            <wp:extent cx="20320" cy="283210"/>
            <wp:wrapNone/>
            <wp:docPr id="287" name="Picture 287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.png"/>
                    <pic:cNvPicPr/>
                  </pic:nvPicPr>
                  <pic:blipFill>
                    <a:blip r:embed="rId70"/>
                    <a:stretch>
                      <a:fillRect/>
                    </a:stretch>
                  </pic:blipFill>
                  <pic:spPr>
                    <a:xfrm>
                      <a:off x="0" y="0"/>
                      <a:ext cx="20320" cy="28321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xmlns:a="http://schemas.openxmlformats.org/drawingml/2006/main" xmlns:pic="http://schemas.openxmlformats.org/drawingml/2006/picture" distT="0" distB="0" distL="0" distR="0" simplePos="0" relativeHeight="0" behindDoc="1" locked="0" layoutInCell="1" allowOverlap="1">
            <wp:simplePos x="0" y="0"/>
            <wp:positionH relativeFrom="page">
              <wp:posOffset>6962866</wp:posOffset>
            </wp:positionH>
            <wp:positionV relativeFrom="page">
              <wp:posOffset>10006245</wp:posOffset>
            </wp:positionV>
            <wp:extent cx="20320" cy="283210"/>
            <wp:wrapNone/>
            <wp:docPr id="288" name="Picture 288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.png"/>
                    <pic:cNvPicPr/>
                  </pic:nvPicPr>
                  <pic:blipFill>
                    <a:blip r:embed="rId51"/>
                    <a:stretch>
                      <a:fillRect/>
                    </a:stretch>
                  </pic:blipFill>
                  <pic:spPr>
                    <a:xfrm>
                      <a:off x="0" y="0"/>
                      <a:ext cx="20320" cy="28321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xmlns:a="http://schemas.openxmlformats.org/drawingml/2006/main" xmlns:pic="http://schemas.openxmlformats.org/drawingml/2006/picture" distT="0" distB="0" distL="0" distR="0" simplePos="0" relativeHeight="0" behindDoc="1" locked="0" layoutInCell="1" allowOverlap="1">
            <wp:simplePos x="0" y="0"/>
            <wp:positionH relativeFrom="page">
              <wp:posOffset>6991132</wp:posOffset>
            </wp:positionH>
            <wp:positionV relativeFrom="page">
              <wp:posOffset>10006245</wp:posOffset>
            </wp:positionV>
            <wp:extent cx="12700" cy="283210"/>
            <wp:wrapNone/>
            <wp:docPr id="289" name="Picture 289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.png"/>
                    <pic:cNvPicPr/>
                  </pic:nvPicPr>
                  <pic:blipFill>
                    <a:blip r:embed="rId67"/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28321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xmlns:a="http://schemas.openxmlformats.org/drawingml/2006/main" xmlns:pic="http://schemas.openxmlformats.org/drawingml/2006/picture" distT="0" distB="0" distL="0" distR="0" simplePos="0" relativeHeight="0" behindDoc="1" locked="0" layoutInCell="1" allowOverlap="1">
            <wp:simplePos x="0" y="0"/>
            <wp:positionH relativeFrom="page">
              <wp:posOffset>7019398</wp:posOffset>
            </wp:positionH>
            <wp:positionV relativeFrom="page">
              <wp:posOffset>10006245</wp:posOffset>
            </wp:positionV>
            <wp:extent cx="20320" cy="283210"/>
            <wp:wrapNone/>
            <wp:docPr id="290" name="Picture 290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.png"/>
                    <pic:cNvPicPr/>
                  </pic:nvPicPr>
                  <pic:blipFill>
                    <a:blip r:embed="rId71"/>
                    <a:stretch>
                      <a:fillRect/>
                    </a:stretch>
                  </pic:blipFill>
                  <pic:spPr>
                    <a:xfrm>
                      <a:off x="0" y="0"/>
                      <a:ext cx="20320" cy="28321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xmlns:a="http://schemas.openxmlformats.org/drawingml/2006/main" xmlns:pic="http://schemas.openxmlformats.org/drawingml/2006/picture" distT="0" distB="0" distL="0" distR="0" simplePos="0" relativeHeight="0" behindDoc="1" locked="0" layoutInCell="1" allowOverlap="1">
            <wp:simplePos x="0" y="0"/>
            <wp:positionH relativeFrom="page">
              <wp:posOffset>7047665</wp:posOffset>
            </wp:positionH>
            <wp:positionV relativeFrom="page">
              <wp:posOffset>10006245</wp:posOffset>
            </wp:positionV>
            <wp:extent cx="12700" cy="283210"/>
            <wp:wrapNone/>
            <wp:docPr id="291" name="Picture 291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.png"/>
                    <pic:cNvPicPr/>
                  </pic:nvPicPr>
                  <pic:blipFill>
                    <a:blip r:embed="rId60"/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28321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xmlns:a="http://schemas.openxmlformats.org/drawingml/2006/main" xmlns:pic="http://schemas.openxmlformats.org/drawingml/2006/picture" distT="0" distB="0" distL="0" distR="0" simplePos="0" relativeHeight="0" behindDoc="1" locked="0" layoutInCell="1" allowOverlap="1">
            <wp:simplePos x="0" y="0"/>
            <wp:positionH relativeFrom="page">
              <wp:posOffset>7066508</wp:posOffset>
            </wp:positionH>
            <wp:positionV relativeFrom="page">
              <wp:posOffset>10006245</wp:posOffset>
            </wp:positionV>
            <wp:extent cx="10160" cy="283210"/>
            <wp:wrapNone/>
            <wp:docPr id="292" name="Picture 292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.png"/>
                    <pic:cNvPicPr/>
                  </pic:nvPicPr>
                  <pic:blipFill>
                    <a:blip r:embed="rId61"/>
                    <a:stretch>
                      <a:fillRect/>
                    </a:stretch>
                  </pic:blipFill>
                  <pic:spPr>
                    <a:xfrm>
                      <a:off x="0" y="0"/>
                      <a:ext cx="10160" cy="28321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xmlns:a="http://schemas.openxmlformats.org/drawingml/2006/main" xmlns:pic="http://schemas.openxmlformats.org/drawingml/2006/picture" distT="0" distB="0" distL="0" distR="0" simplePos="0" relativeHeight="0" behindDoc="1" locked="0" layoutInCell="1" allowOverlap="1">
            <wp:simplePos x="0" y="0"/>
            <wp:positionH relativeFrom="page">
              <wp:posOffset>7085353</wp:posOffset>
            </wp:positionH>
            <wp:positionV relativeFrom="page">
              <wp:posOffset>10006245</wp:posOffset>
            </wp:positionV>
            <wp:extent cx="12700" cy="283210"/>
            <wp:wrapNone/>
            <wp:docPr id="293" name="Picture 293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.png"/>
                    <pic:cNvPicPr/>
                  </pic:nvPicPr>
                  <pic:blipFill>
                    <a:blip r:embed="rId72"/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28321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xmlns:a="http://schemas.openxmlformats.org/drawingml/2006/main" xmlns:pic="http://schemas.openxmlformats.org/drawingml/2006/picture" distT="0" distB="0" distL="0" distR="0" simplePos="0" relativeHeight="0" behindDoc="1" locked="0" layoutInCell="1" allowOverlap="1">
            <wp:simplePos x="0" y="0"/>
            <wp:positionH relativeFrom="page">
              <wp:posOffset>7113619</wp:posOffset>
            </wp:positionH>
            <wp:positionV relativeFrom="page">
              <wp:posOffset>10006245</wp:posOffset>
            </wp:positionV>
            <wp:extent cx="12700" cy="283210"/>
            <wp:wrapNone/>
            <wp:docPr id="294" name="Picture 294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.png"/>
                    <pic:cNvPicPr/>
                  </pic:nvPicPr>
                  <pic:blipFill>
                    <a:blip r:embed="rId57"/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28321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xmlns:a="http://schemas.openxmlformats.org/drawingml/2006/main" xmlns:pic="http://schemas.openxmlformats.org/drawingml/2006/picture" distT="0" distB="0" distL="0" distR="0" simplePos="0" relativeHeight="0" behindDoc="1" locked="0" layoutInCell="1" allowOverlap="1">
            <wp:simplePos x="0" y="0"/>
            <wp:positionH relativeFrom="page">
              <wp:posOffset>7132463</wp:posOffset>
            </wp:positionH>
            <wp:positionV relativeFrom="page">
              <wp:posOffset>10006245</wp:posOffset>
            </wp:positionV>
            <wp:extent cx="20320" cy="283210"/>
            <wp:wrapNone/>
            <wp:docPr id="295" name="Picture 295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.png"/>
                    <pic:cNvPicPr/>
                  </pic:nvPicPr>
                  <pic:blipFill>
                    <a:blip r:embed="rId73"/>
                    <a:stretch>
                      <a:fillRect/>
                    </a:stretch>
                  </pic:blipFill>
                  <pic:spPr>
                    <a:xfrm>
                      <a:off x="0" y="0"/>
                      <a:ext cx="20320" cy="28321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xmlns:a="http://schemas.openxmlformats.org/drawingml/2006/main" xmlns:pic="http://schemas.openxmlformats.org/drawingml/2006/picture" distT="0" distB="0" distL="0" distR="0" simplePos="0" relativeHeight="0" behindDoc="1" locked="0" layoutInCell="1" allowOverlap="1">
            <wp:simplePos x="0" y="0"/>
            <wp:positionH relativeFrom="page">
              <wp:posOffset>7160729</wp:posOffset>
            </wp:positionH>
            <wp:positionV relativeFrom="page">
              <wp:posOffset>10006245</wp:posOffset>
            </wp:positionV>
            <wp:extent cx="20320" cy="283210"/>
            <wp:wrapNone/>
            <wp:docPr id="296" name="Picture 296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.png"/>
                    <pic:cNvPicPr/>
                  </pic:nvPicPr>
                  <pic:blipFill>
                    <a:blip r:embed="rId74"/>
                    <a:stretch>
                      <a:fillRect/>
                    </a:stretch>
                  </pic:blipFill>
                  <pic:spPr>
                    <a:xfrm>
                      <a:off x="0" y="0"/>
                      <a:ext cx="20320" cy="28321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xmlns:a="http://schemas.openxmlformats.org/drawingml/2006/main" xmlns:pic="http://schemas.openxmlformats.org/drawingml/2006/picture" distT="0" distB="0" distL="0" distR="0" simplePos="0" relativeHeight="0" behindDoc="1" locked="0" layoutInCell="1" allowOverlap="1">
            <wp:simplePos x="0" y="0"/>
            <wp:positionH relativeFrom="page">
              <wp:posOffset>7188995</wp:posOffset>
            </wp:positionH>
            <wp:positionV relativeFrom="page">
              <wp:posOffset>10006245</wp:posOffset>
            </wp:positionV>
            <wp:extent cx="12700" cy="283210"/>
            <wp:wrapNone/>
            <wp:docPr id="297" name="Picture 297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.png"/>
                    <pic:cNvPicPr/>
                  </pic:nvPicPr>
                  <pic:blipFill>
                    <a:blip r:embed="rId69"/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28321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/>
        <w:wordWrap w:val="0"/>
        <w:autoSpaceDE w:val="0"/>
        <w:autoSpaceDN w:val="0"/>
        <w:spacing w:line="14" w:lineRule="exact" w:before="686" w:after="0"/>
        <w:ind w:left="0" w:right="0"/>
      </w:pPr>
    </w:p>
    <w:tbl>
      <w:tblPr>
        <w:tblW w:type="auto" w:w="0"/>
        <w:tblInd w:type="dxa" w:w="1364"/>
        <w:tblLayout w:type="fixed"/>
        <w:tblLook w:firstColumn="1" w:firstRow="1" w:lastColumn="0" w:lastRow="0" w:noHBand="0" w:noVBand="1" w:val="04A0"/>
      </w:tblPr>
      <w:tblGrid>
        <w:gridCol w:w="5949"/>
        <w:gridCol w:w="5949"/>
      </w:tblGrid>
      <w:tr>
        <w:trPr>
          <w:trHeight w:hRule="exact" w:val="1233"/>
        </w:trPr>
        <w:tc>
          <w:tcPr>
            <w:tcW w:type="dxa" w:w="1935"/>
            <w:tcMar>
              <w:left w:type="dxa" w:w="0"/>
              <w:right w:type="dxa" w:w="0"/>
            </w:tcMar>
          </w:tcPr>
          <w:p>
            <w:pPr>
              <w:widowControl/>
              <w:wordWrap w:val="0"/>
              <w:autoSpaceDE w:val="0"/>
              <w:autoSpaceDN w:val="0"/>
              <w:spacing w:line="325" w:lineRule="exact" w:before="0" w:after="0"/>
              <w:ind w:left="0" w:right="0" w:firstLine="0"/>
              <w:jc w:val="left"/>
            </w:pPr>
            <w:r>
              <w:rPr>
                <w:rFonts w:ascii="KaiTi" w:hAnsi="KaiTi" w:eastAsia="KaiTi"/>
                <w:b w:val="0"/>
                <w:i w:val="0"/>
                <w:color w:val="000000"/>
                <w:spacing w:val="6"/>
                <w:sz w:val="32"/>
                <w:lang w:eastAsia="zh-CN"/>
              </w:rPr>
              <w:t>電子公文</w:t>
            </w:r>
          </w:p>
        </w:tc>
        <w:tc>
          <w:tcPr>
            <w:tcW w:type="dxa" w:w="5329"/>
            <w:tcMar>
              <w:left w:type="dxa" w:w="0"/>
              <w:right w:type="dxa" w:w="0"/>
            </w:tcMar>
          </w:tcPr>
          <w:p>
            <w:pPr>
              <w:widowControl/>
              <w:wordWrap w:val="0"/>
              <w:autoSpaceDE w:val="0"/>
              <w:autoSpaceDN w:val="0"/>
              <w:spacing w:line="198" w:lineRule="exact" w:before="32" w:after="0"/>
              <w:ind w:left="4320" w:right="0" w:firstLine="0"/>
              <w:jc w:val="left"/>
            </w:pPr>
            <w:r>
              <w:rPr>
                <w:rFonts w:ascii="KaiTi" w:hAnsi="KaiTi" w:eastAsia="KaiTi"/>
                <w:b w:val="0"/>
                <w:i w:val="0"/>
                <w:color w:val="000000"/>
                <w:spacing w:val="-2"/>
                <w:sz w:val="20"/>
                <w:lang w:eastAsia="zh-CN"/>
              </w:rPr>
              <w:t>檔</w:t>
            </w:r>
            <w:r>
              <w:rPr>
                <w:rFonts w:ascii="Times New Roman" w:hAnsi="Times New Roman" w:eastAsia="Times New Roman"/>
                <w:b w:val="0"/>
                <w:color w:val="000000"/>
                <w:spacing w:val="346"/>
                <w:sz w:val="20"/>
              </w:rPr>
              <w:t xml:space="preserve"> </w:t>
            </w:r>
            <w:r>
              <w:rPr>
                <w:rFonts w:ascii="KaiTi" w:hAnsi="KaiTi" w:eastAsia="KaiTi"/>
                <w:b w:val="0"/>
                <w:i w:val="0"/>
                <w:color w:val="000000"/>
                <w:spacing w:val="-2"/>
                <w:sz w:val="20"/>
                <w:lang w:eastAsia="zh-CN"/>
              </w:rPr>
              <w:t>號</w:t>
            </w:r>
            <w:r>
              <w:rPr>
                <w:rFonts w:ascii="KaiTi" w:hAnsi="KaiTi" w:eastAsia="KaiTi"/>
                <w:b w:val="0"/>
                <w:i w:val="0"/>
                <w:color w:val="000000"/>
                <w:spacing w:val="-2"/>
                <w:sz w:val="20"/>
                <w:lang w:eastAsia="zh-CN"/>
              </w:rPr>
              <w:t>：</w:t>
            </w:r>
          </w:p>
          <w:p>
            <w:pPr>
              <w:widowControl/>
              <w:wordWrap w:val="0"/>
              <w:autoSpaceDE w:val="0"/>
              <w:autoSpaceDN w:val="0"/>
              <w:spacing w:line="198" w:lineRule="exact" w:before="54" w:after="0"/>
              <w:ind w:left="4320" w:right="0" w:firstLine="0"/>
              <w:jc w:val="left"/>
            </w:pPr>
            <w:r>
              <w:rPr>
                <w:rFonts w:ascii="KaiTi" w:hAnsi="KaiTi" w:eastAsia="KaiTi"/>
                <w:b w:val="0"/>
                <w:i w:val="0"/>
                <w:color w:val="000000"/>
                <w:spacing w:val="-2"/>
                <w:sz w:val="20"/>
                <w:lang w:eastAsia="zh-CN"/>
              </w:rPr>
              <w:t>保存年限</w:t>
            </w:r>
            <w:r>
              <w:rPr>
                <w:rFonts w:ascii="KaiTi" w:hAnsi="KaiTi" w:eastAsia="KaiTi"/>
                <w:b w:val="0"/>
                <w:i w:val="0"/>
                <w:color w:val="000000"/>
                <w:spacing w:val="-2"/>
                <w:sz w:val="20"/>
                <w:lang w:eastAsia="zh-CN"/>
              </w:rPr>
              <w:t>：</w:t>
            </w:r>
          </w:p>
          <w:p>
            <w:pPr>
              <w:widowControl/>
              <w:wordWrap w:val="0"/>
              <w:autoSpaceDE w:val="0"/>
              <w:autoSpaceDN w:val="0"/>
              <w:spacing w:line="396" w:lineRule="exact" w:before="356" w:after="0"/>
              <w:ind w:left="631" w:right="0" w:firstLine="0"/>
              <w:jc w:val="left"/>
            </w:pPr>
            <w:r>
              <w:rPr>
                <w:rFonts w:ascii="KaiTi" w:hAnsi="KaiTi" w:eastAsia="KaiTi"/>
                <w:b w:val="0"/>
                <w:i w:val="0"/>
                <w:color w:val="000000"/>
                <w:spacing w:val="-4"/>
                <w:sz w:val="40"/>
                <w:lang w:eastAsia="zh-CN"/>
              </w:rPr>
              <w:t>國立科學工藝博物館</w:t>
            </w:r>
            <w:r>
              <w:rPr>
                <w:rFonts w:ascii="Times New Roman" w:hAnsi="Times New Roman" w:eastAsia="Times New Roman"/>
                <w:b w:val="0"/>
                <w:color w:val="000000"/>
                <w:spacing w:val="98"/>
                <w:sz w:val="40"/>
              </w:rPr>
              <w:t xml:space="preserve"> </w:t>
            </w:r>
            <w:r>
              <w:rPr>
                <w:rFonts w:ascii="KaiTi" w:hAnsi="KaiTi" w:eastAsia="KaiTi"/>
                <w:b w:val="0"/>
                <w:i w:val="0"/>
                <w:color w:val="000000"/>
                <w:spacing w:val="-4"/>
                <w:sz w:val="40"/>
                <w:lang w:eastAsia="zh-CN"/>
              </w:rPr>
              <w:t>函</w:t>
            </w:r>
          </w:p>
        </w:tc>
      </w:tr>
    </w:tbl>
    <w:p>
      <w:pPr>
        <w:widowControl/>
        <w:wordWrap w:val="0"/>
        <w:autoSpaceDE w:val="0"/>
        <w:autoSpaceDN w:val="0"/>
        <w:spacing w:line="237" w:lineRule="exact" w:before="87" w:after="22"/>
        <w:ind w:left="6081" w:right="0" w:firstLine="0"/>
        <w:jc w:val="left"/>
      </w:pPr>
      <w:r>
        <w:rPr>
          <w:rFonts w:ascii="KaiTi" w:hAnsi="KaiTi" w:eastAsia="KaiTi"/>
          <w:b w:val="0"/>
          <w:i w:val="0"/>
          <w:color w:val="000000"/>
          <w:spacing w:val="-3"/>
          <w:sz w:val="24"/>
          <w:lang w:eastAsia="zh-CN"/>
        </w:rPr>
        <w:t>地址</w:t>
      </w:r>
      <w:r>
        <w:rPr>
          <w:rFonts w:ascii="Times New Roman" w:hAnsi="Times New Roman" w:eastAsia="Times New Roman"/>
          <w:b w:val="0"/>
          <w:color w:val="000000"/>
          <w:spacing w:val="59"/>
          <w:sz w:val="24"/>
        </w:rPr>
        <w:t xml:space="preserve"> </w:t>
      </w:r>
      <w:r>
        <w:rPr>
          <w:rFonts w:ascii="KaiTi" w:hAnsi="KaiTi" w:eastAsia="KaiTi"/>
          <w:b w:val="0"/>
          <w:i w:val="0"/>
          <w:color w:val="000000"/>
          <w:spacing w:val="-3"/>
          <w:sz w:val="24"/>
          <w:lang w:eastAsia="zh-CN"/>
        </w:rPr>
        <w:t>：</w:t>
      </w:r>
      <w:r>
        <w:rPr>
          <w:rFonts w:ascii="Times New Roman" w:hAnsi="Times New Roman" w:eastAsia="Times New Roman"/>
          <w:b w:val="0"/>
          <w:color w:val="000000"/>
          <w:spacing w:val="59"/>
          <w:sz w:val="24"/>
        </w:rPr>
        <w:t xml:space="preserve"> </w:t>
      </w:r>
      <w:r>
        <w:rPr>
          <w:rFonts w:ascii="KaiTi" w:hAnsi="KaiTi" w:eastAsia="KaiTi"/>
          <w:b w:val="0"/>
          <w:i w:val="0"/>
          <w:color w:val="000000"/>
          <w:spacing w:val="-1"/>
          <w:sz w:val="24"/>
        </w:rPr>
        <w:t>80765</w:t>
      </w:r>
      <w:r>
        <w:rPr>
          <w:rFonts w:ascii="KaiTi" w:hAnsi="KaiTi" w:eastAsia="KaiTi"/>
          <w:b w:val="0"/>
          <w:i w:val="0"/>
          <w:color w:val="000000"/>
          <w:spacing w:val="-3"/>
          <w:sz w:val="24"/>
          <w:lang w:eastAsia="zh-CN"/>
        </w:rPr>
        <w:t>高雄市三民區九如一路</w:t>
      </w:r>
    </w:p>
    <w:p>
      <w:pPr>
        <w:widowControl/>
        <w:wordWrap w:val="0"/>
        <w:autoSpaceDE w:val="0"/>
        <w:autoSpaceDN w:val="0"/>
        <w:spacing w:line="237" w:lineRule="exact" w:before="44" w:after="22"/>
        <w:ind w:left="7031" w:right="0" w:firstLine="0"/>
        <w:jc w:val="left"/>
      </w:pPr>
      <w:r>
        <w:rPr>
          <w:rFonts w:ascii="KaiTi" w:hAnsi="KaiTi" w:eastAsia="KaiTi"/>
          <w:b w:val="0"/>
          <w:i w:val="0"/>
          <w:color w:val="000000"/>
          <w:spacing w:val="-1"/>
          <w:sz w:val="24"/>
        </w:rPr>
        <w:t>720</w:t>
      </w:r>
      <w:r>
        <w:rPr>
          <w:rFonts w:ascii="KaiTi" w:hAnsi="KaiTi" w:eastAsia="KaiTi"/>
          <w:b w:val="0"/>
          <w:i w:val="0"/>
          <w:color w:val="000000"/>
          <w:spacing w:val="-3"/>
          <w:sz w:val="24"/>
          <w:lang w:eastAsia="zh-CN"/>
        </w:rPr>
        <w:t>號</w:t>
      </w:r>
    </w:p>
    <w:p>
      <w:pPr>
        <w:widowControl/>
        <w:wordWrap w:val="0"/>
        <w:autoSpaceDE w:val="0"/>
        <w:autoSpaceDN w:val="0"/>
        <w:spacing w:line="237" w:lineRule="exact" w:before="44" w:after="22"/>
        <w:ind w:left="6081" w:right="0" w:firstLine="0"/>
        <w:jc w:val="left"/>
      </w:pPr>
      <w:r>
        <w:rPr>
          <w:rFonts w:ascii="KaiTi" w:hAnsi="KaiTi" w:eastAsia="KaiTi"/>
          <w:b w:val="0"/>
          <w:i w:val="0"/>
          <w:color w:val="000000"/>
          <w:spacing w:val="-3"/>
          <w:sz w:val="24"/>
          <w:lang w:eastAsia="zh-CN"/>
        </w:rPr>
        <w:t>承辦人</w:t>
      </w:r>
      <w:r>
        <w:rPr>
          <w:rFonts w:ascii="Times New Roman" w:hAnsi="Times New Roman" w:eastAsia="Times New Roman"/>
          <w:b w:val="0"/>
          <w:color w:val="000000"/>
          <w:spacing w:val="59"/>
          <w:sz w:val="24"/>
        </w:rPr>
        <w:t xml:space="preserve"> </w:t>
      </w:r>
      <w:r>
        <w:rPr>
          <w:rFonts w:ascii="KaiTi" w:hAnsi="KaiTi" w:eastAsia="KaiTi"/>
          <w:b w:val="0"/>
          <w:i w:val="0"/>
          <w:color w:val="000000"/>
          <w:spacing w:val="-3"/>
          <w:sz w:val="24"/>
          <w:lang w:eastAsia="zh-CN"/>
        </w:rPr>
        <w:t>：</w:t>
      </w:r>
      <w:r>
        <w:rPr>
          <w:rFonts w:ascii="Times New Roman" w:hAnsi="Times New Roman" w:eastAsia="Times New Roman"/>
          <w:b w:val="0"/>
          <w:color w:val="000000"/>
          <w:spacing w:val="59"/>
          <w:sz w:val="24"/>
        </w:rPr>
        <w:t xml:space="preserve"> </w:t>
      </w:r>
      <w:r>
        <w:rPr>
          <w:rFonts w:ascii="KaiTi" w:hAnsi="KaiTi" w:eastAsia="KaiTi"/>
          <w:b w:val="0"/>
          <w:i w:val="0"/>
          <w:color w:val="000000"/>
          <w:spacing w:val="-3"/>
          <w:sz w:val="24"/>
          <w:lang w:eastAsia="zh-CN"/>
        </w:rPr>
        <w:t>楊芷翎</w:t>
      </w:r>
    </w:p>
    <w:p>
      <w:pPr>
        <w:widowControl/>
        <w:wordWrap w:val="0"/>
        <w:autoSpaceDE w:val="0"/>
        <w:autoSpaceDN w:val="0"/>
        <w:spacing w:line="237" w:lineRule="exact" w:before="44" w:after="22"/>
        <w:ind w:left="6081" w:right="0" w:firstLine="0"/>
        <w:jc w:val="left"/>
      </w:pPr>
      <w:r>
        <w:rPr>
          <w:rFonts w:ascii="KaiTi" w:hAnsi="KaiTi" w:eastAsia="KaiTi"/>
          <w:b w:val="0"/>
          <w:i w:val="0"/>
          <w:color w:val="000000"/>
          <w:spacing w:val="-3"/>
          <w:sz w:val="24"/>
          <w:lang w:eastAsia="zh-CN"/>
        </w:rPr>
        <w:t>電話</w:t>
      </w:r>
      <w:r>
        <w:rPr>
          <w:rFonts w:ascii="Times New Roman" w:hAnsi="Times New Roman" w:eastAsia="Times New Roman"/>
          <w:b w:val="0"/>
          <w:color w:val="000000"/>
          <w:spacing w:val="59"/>
          <w:sz w:val="24"/>
        </w:rPr>
        <w:t xml:space="preserve"> </w:t>
      </w:r>
      <w:r>
        <w:rPr>
          <w:rFonts w:ascii="KaiTi" w:hAnsi="KaiTi" w:eastAsia="KaiTi"/>
          <w:b w:val="0"/>
          <w:i w:val="0"/>
          <w:color w:val="000000"/>
          <w:spacing w:val="-3"/>
          <w:sz w:val="24"/>
          <w:lang w:eastAsia="zh-CN"/>
        </w:rPr>
        <w:t>：</w:t>
      </w:r>
      <w:r>
        <w:rPr>
          <w:rFonts w:ascii="Times New Roman" w:hAnsi="Times New Roman" w:eastAsia="Times New Roman"/>
          <w:b w:val="0"/>
          <w:color w:val="000000"/>
          <w:spacing w:val="59"/>
          <w:sz w:val="24"/>
        </w:rPr>
        <w:t xml:space="preserve"> </w:t>
      </w:r>
      <w:r>
        <w:rPr>
          <w:rFonts w:ascii="KaiTi" w:hAnsi="KaiTi" w:eastAsia="KaiTi"/>
          <w:b w:val="0"/>
          <w:i w:val="0"/>
          <w:color w:val="000000"/>
          <w:spacing w:val="-1"/>
          <w:sz w:val="24"/>
        </w:rPr>
        <w:t>(</w:t>
      </w:r>
      <w:r>
        <w:rPr>
          <w:rFonts w:ascii="KaiTi" w:hAnsi="KaiTi" w:eastAsia="KaiTi"/>
          <w:b w:val="0"/>
          <w:i w:val="0"/>
          <w:color w:val="000000"/>
          <w:spacing w:val="-1"/>
          <w:sz w:val="24"/>
        </w:rPr>
        <w:t>07</w:t>
      </w:r>
      <w:r>
        <w:rPr>
          <w:rFonts w:ascii="KaiTi" w:hAnsi="KaiTi" w:eastAsia="KaiTi"/>
          <w:b w:val="0"/>
          <w:i w:val="0"/>
          <w:color w:val="000000"/>
          <w:spacing w:val="-1"/>
          <w:sz w:val="24"/>
        </w:rPr>
        <w:t>)</w:t>
      </w:r>
      <w:r>
        <w:rPr>
          <w:rFonts w:ascii="KaiTi" w:hAnsi="KaiTi" w:eastAsia="KaiTi"/>
          <w:b w:val="0"/>
          <w:i w:val="0"/>
          <w:color w:val="000000"/>
          <w:spacing w:val="-1"/>
          <w:sz w:val="24"/>
        </w:rPr>
        <w:t>3800089</w:t>
      </w:r>
      <w:r>
        <w:rPr>
          <w:rFonts w:ascii="Times New Roman" w:hAnsi="Times New Roman" w:eastAsia="Times New Roman"/>
          <w:b w:val="0"/>
          <w:color w:val="000000"/>
          <w:spacing w:val="59"/>
          <w:sz w:val="24"/>
        </w:rPr>
        <w:t xml:space="preserve"> </w:t>
      </w:r>
      <w:r>
        <w:rPr>
          <w:rFonts w:ascii="KaiTi" w:hAnsi="KaiTi" w:eastAsia="KaiTi"/>
          <w:b w:val="0"/>
          <w:i w:val="0"/>
          <w:color w:val="000000"/>
          <w:spacing w:val="-1"/>
          <w:sz w:val="24"/>
        </w:rPr>
        <w:t>#</w:t>
      </w:r>
      <w:r>
        <w:rPr>
          <w:rFonts w:ascii="KaiTi" w:hAnsi="KaiTi" w:eastAsia="KaiTi"/>
          <w:b w:val="0"/>
          <w:i w:val="0"/>
          <w:color w:val="000000"/>
          <w:spacing w:val="-1"/>
          <w:sz w:val="24"/>
        </w:rPr>
        <w:t>5116</w:t>
      </w:r>
    </w:p>
    <w:p>
      <w:pPr>
        <w:widowControl/>
        <w:wordWrap w:val="0"/>
        <w:autoSpaceDE w:val="0"/>
        <w:autoSpaceDN w:val="0"/>
        <w:spacing w:line="237" w:lineRule="exact" w:before="44" w:after="168"/>
        <w:ind w:left="6081" w:right="0" w:firstLine="0"/>
        <w:jc w:val="left"/>
      </w:pPr>
      <w:r>
        <w:rPr>
          <w:rFonts w:ascii="KaiTi" w:hAnsi="KaiTi" w:eastAsia="KaiTi"/>
          <w:b w:val="0"/>
          <w:i w:val="0"/>
          <w:color w:val="000000"/>
          <w:spacing w:val="-3"/>
          <w:sz w:val="24"/>
          <w:lang w:eastAsia="zh-CN"/>
        </w:rPr>
        <w:t>電子信箱</w:t>
      </w:r>
      <w:r>
        <w:rPr>
          <w:rFonts w:ascii="Times New Roman" w:hAnsi="Times New Roman" w:eastAsia="Times New Roman"/>
          <w:b w:val="0"/>
          <w:color w:val="000000"/>
          <w:spacing w:val="59"/>
          <w:sz w:val="24"/>
        </w:rPr>
        <w:t xml:space="preserve"> </w:t>
      </w:r>
      <w:r>
        <w:rPr>
          <w:rFonts w:ascii="KaiTi" w:hAnsi="KaiTi" w:eastAsia="KaiTi"/>
          <w:b w:val="0"/>
          <w:i w:val="0"/>
          <w:color w:val="000000"/>
          <w:spacing w:val="-3"/>
          <w:sz w:val="24"/>
          <w:lang w:eastAsia="zh-CN"/>
        </w:rPr>
        <w:t>：</w:t>
      </w:r>
      <w:r>
        <w:rPr>
          <w:rFonts w:ascii="Times New Roman" w:hAnsi="Times New Roman" w:eastAsia="Times New Roman"/>
          <w:b w:val="0"/>
          <w:color w:val="000000"/>
          <w:spacing w:val="59"/>
          <w:sz w:val="24"/>
        </w:rPr>
        <w:t xml:space="preserve"> </w:t>
      </w:r>
      <w:r>
        <w:rPr>
          <w:rFonts w:ascii="KaiTi" w:hAnsi="KaiTi" w:eastAsia="KaiTi"/>
          <w:b w:val="0"/>
          <w:i w:val="0"/>
          <w:color w:val="000000"/>
          <w:spacing w:val="-1"/>
          <w:sz w:val="24"/>
        </w:rPr>
        <w:t>jling</w:t>
      </w:r>
      <w:r>
        <w:rPr>
          <w:rFonts w:ascii="KaiTi" w:hAnsi="KaiTi" w:eastAsia="KaiTi"/>
          <w:b w:val="0"/>
          <w:i w:val="0"/>
          <w:color w:val="000000"/>
          <w:spacing w:val="-1"/>
          <w:sz w:val="24"/>
        </w:rPr>
        <w:t>@</w:t>
      </w:r>
      <w:r>
        <w:rPr>
          <w:rFonts w:ascii="KaiTi" w:hAnsi="KaiTi" w:eastAsia="KaiTi"/>
          <w:b w:val="0"/>
          <w:i w:val="0"/>
          <w:color w:val="000000"/>
          <w:spacing w:val="-1"/>
          <w:sz w:val="24"/>
        </w:rPr>
        <w:t>mail</w:t>
      </w:r>
      <w:r>
        <w:rPr>
          <w:rFonts w:ascii="KaiTi" w:hAnsi="KaiTi" w:eastAsia="KaiTi"/>
          <w:b w:val="0"/>
          <w:i w:val="0"/>
          <w:color w:val="000000"/>
          <w:spacing w:val="-1"/>
          <w:sz w:val="24"/>
        </w:rPr>
        <w:t>.</w:t>
      </w:r>
      <w:r>
        <w:rPr>
          <w:rFonts w:ascii="KaiTi" w:hAnsi="KaiTi" w:eastAsia="KaiTi"/>
          <w:b w:val="0"/>
          <w:i w:val="0"/>
          <w:color w:val="000000"/>
          <w:spacing w:val="-1"/>
          <w:sz w:val="24"/>
        </w:rPr>
        <w:t>nstm</w:t>
      </w:r>
      <w:r>
        <w:rPr>
          <w:rFonts w:ascii="KaiTi" w:hAnsi="KaiTi" w:eastAsia="KaiTi"/>
          <w:b w:val="0"/>
          <w:i w:val="0"/>
          <w:color w:val="000000"/>
          <w:spacing w:val="-1"/>
          <w:sz w:val="24"/>
        </w:rPr>
        <w:t>.</w:t>
      </w:r>
      <w:r>
        <w:rPr>
          <w:rFonts w:ascii="KaiTi" w:hAnsi="KaiTi" w:eastAsia="KaiTi"/>
          <w:b w:val="0"/>
          <w:i w:val="0"/>
          <w:color w:val="000000"/>
          <w:spacing w:val="-1"/>
          <w:sz w:val="24"/>
        </w:rPr>
        <w:t>gov</w:t>
      </w:r>
      <w:r>
        <w:rPr>
          <w:rFonts w:ascii="KaiTi" w:hAnsi="KaiTi" w:eastAsia="KaiTi"/>
          <w:b w:val="0"/>
          <w:i w:val="0"/>
          <w:color w:val="000000"/>
          <w:spacing w:val="-1"/>
          <w:sz w:val="24"/>
        </w:rPr>
        <w:t>.</w:t>
      </w:r>
      <w:r>
        <w:rPr>
          <w:rFonts w:ascii="KaiTi" w:hAnsi="KaiTi" w:eastAsia="KaiTi"/>
          <w:b w:val="0"/>
          <w:i w:val="0"/>
          <w:color w:val="000000"/>
          <w:spacing w:val="-1"/>
          <w:sz w:val="24"/>
        </w:rPr>
        <w:t>tw</w:t>
      </w:r>
    </w:p>
    <w:p>
      <w:pPr>
        <w:widowControl/>
        <w:wordWrap w:val="0"/>
        <w:autoSpaceDE w:val="0"/>
        <w:autoSpaceDN w:val="0"/>
        <w:spacing w:line="316" w:lineRule="exact" w:before="337" w:after="103"/>
        <w:ind w:left="1577" w:right="0" w:firstLine="0"/>
        <w:jc w:val="left"/>
      </w:pPr>
      <w:r>
        <w:rPr>
          <w:rFonts w:ascii="KaiTi" w:hAnsi="KaiTi" w:eastAsia="KaiTi"/>
          <w:b w:val="0"/>
          <w:i w:val="0"/>
          <w:color w:val="000000"/>
          <w:spacing w:val="-4"/>
          <w:sz w:val="32"/>
          <w:lang w:eastAsia="zh-CN"/>
        </w:rPr>
        <w:t>受文者</w:t>
      </w:r>
      <w:r>
        <w:rPr>
          <w:rFonts w:ascii="KaiTi" w:hAnsi="KaiTi" w:eastAsia="KaiTi"/>
          <w:b w:val="0"/>
          <w:i w:val="0"/>
          <w:color w:val="000000"/>
          <w:spacing w:val="-3"/>
          <w:sz w:val="32"/>
          <w:lang w:eastAsia="zh-CN"/>
        </w:rPr>
        <w:t>：</w:t>
      </w:r>
      <w:r>
        <w:rPr>
          <w:rFonts w:ascii="Times New Roman" w:hAnsi="Times New Roman" w:eastAsia="Times New Roman"/>
          <w:b w:val="0"/>
          <w:color w:val="000000"/>
          <w:spacing w:val="39"/>
          <w:sz w:val="32"/>
        </w:rPr>
        <w:t xml:space="preserve"> </w:t>
      </w:r>
      <w:r>
        <w:rPr>
          <w:rFonts w:ascii="KaiTi" w:hAnsi="KaiTi" w:eastAsia="KaiTi"/>
          <w:b w:val="0"/>
          <w:i w:val="0"/>
          <w:color w:val="000000"/>
          <w:spacing w:val="-4"/>
          <w:sz w:val="32"/>
          <w:lang w:eastAsia="zh-CN"/>
        </w:rPr>
        <w:t>國立臺灣師範大學</w:t>
      </w:r>
    </w:p>
    <w:p>
      <w:pPr>
        <w:widowControl/>
        <w:wordWrap w:val="0"/>
        <w:autoSpaceDE w:val="0"/>
        <w:autoSpaceDN w:val="0"/>
        <w:spacing w:line="237" w:lineRule="exact" w:before="207" w:after="37"/>
        <w:ind w:left="1577" w:right="0" w:firstLine="0"/>
        <w:jc w:val="left"/>
      </w:pPr>
      <w:r>
        <w:rPr>
          <w:rFonts w:ascii="KaiTi" w:hAnsi="KaiTi" w:eastAsia="KaiTi"/>
          <w:b w:val="0"/>
          <w:i w:val="0"/>
          <w:color w:val="000000"/>
          <w:spacing w:val="-3"/>
          <w:sz w:val="24"/>
          <w:lang w:eastAsia="zh-CN"/>
        </w:rPr>
        <w:t>發文日期</w:t>
      </w:r>
      <w:r>
        <w:rPr>
          <w:rFonts w:ascii="KaiTi" w:hAnsi="KaiTi" w:eastAsia="KaiTi"/>
          <w:b w:val="0"/>
          <w:i w:val="0"/>
          <w:color w:val="000000"/>
          <w:spacing w:val="-3"/>
          <w:sz w:val="24"/>
          <w:lang w:eastAsia="zh-CN"/>
        </w:rPr>
        <w:t>：</w:t>
      </w:r>
      <w:r>
        <w:rPr>
          <w:rFonts w:ascii="Times New Roman" w:hAnsi="Times New Roman" w:eastAsia="Times New Roman"/>
          <w:b w:val="0"/>
          <w:color w:val="000000"/>
          <w:spacing w:val="59"/>
          <w:sz w:val="24"/>
        </w:rPr>
        <w:t xml:space="preserve"> </w:t>
      </w:r>
      <w:r>
        <w:rPr>
          <w:rFonts w:ascii="KaiTi" w:hAnsi="KaiTi" w:eastAsia="KaiTi"/>
          <w:b w:val="0"/>
          <w:i w:val="0"/>
          <w:color w:val="000000"/>
          <w:spacing w:val="-3"/>
          <w:sz w:val="24"/>
          <w:lang w:eastAsia="zh-CN"/>
        </w:rPr>
        <w:t>中華民國</w:t>
      </w:r>
      <w:r>
        <w:rPr>
          <w:rFonts w:ascii="KaiTi" w:hAnsi="KaiTi" w:eastAsia="KaiTi"/>
          <w:b w:val="0"/>
          <w:i w:val="0"/>
          <w:color w:val="000000"/>
          <w:spacing w:val="-1"/>
          <w:sz w:val="24"/>
        </w:rPr>
        <w:t>113</w:t>
      </w:r>
      <w:r>
        <w:rPr>
          <w:rFonts w:ascii="KaiTi" w:hAnsi="KaiTi" w:eastAsia="KaiTi"/>
          <w:b w:val="0"/>
          <w:i w:val="0"/>
          <w:color w:val="000000"/>
          <w:spacing w:val="-3"/>
          <w:sz w:val="24"/>
          <w:lang w:eastAsia="zh-CN"/>
        </w:rPr>
        <w:t>年</w:t>
      </w:r>
      <w:r>
        <w:rPr>
          <w:rFonts w:ascii="KaiTi" w:hAnsi="KaiTi" w:eastAsia="KaiTi"/>
          <w:b w:val="0"/>
          <w:i w:val="0"/>
          <w:color w:val="000000"/>
          <w:spacing w:val="-1"/>
          <w:sz w:val="24"/>
        </w:rPr>
        <w:t>3</w:t>
      </w:r>
      <w:r>
        <w:rPr>
          <w:rFonts w:ascii="KaiTi" w:hAnsi="KaiTi" w:eastAsia="KaiTi"/>
          <w:b w:val="0"/>
          <w:i w:val="0"/>
          <w:color w:val="000000"/>
          <w:spacing w:val="-3"/>
          <w:sz w:val="24"/>
          <w:lang w:eastAsia="zh-CN"/>
        </w:rPr>
        <w:t>月</w:t>
      </w:r>
      <w:r>
        <w:rPr>
          <w:rFonts w:ascii="KaiTi" w:hAnsi="KaiTi" w:eastAsia="KaiTi"/>
          <w:b w:val="0"/>
          <w:i w:val="0"/>
          <w:color w:val="000000"/>
          <w:spacing w:val="-1"/>
          <w:sz w:val="24"/>
        </w:rPr>
        <w:t>7</w:t>
      </w:r>
      <w:r>
        <w:rPr>
          <w:rFonts w:ascii="KaiTi" w:hAnsi="KaiTi" w:eastAsia="KaiTi"/>
          <w:b w:val="0"/>
          <w:i w:val="0"/>
          <w:color w:val="000000"/>
          <w:spacing w:val="-3"/>
          <w:sz w:val="24"/>
          <w:lang w:eastAsia="zh-CN"/>
        </w:rPr>
        <w:t>日</w:t>
      </w:r>
    </w:p>
    <w:p>
      <w:pPr>
        <w:widowControl/>
        <w:wordWrap w:val="0"/>
        <w:autoSpaceDE w:val="0"/>
        <w:autoSpaceDN w:val="0"/>
        <w:spacing w:line="14" w:lineRule="exact" w:before="60" w:after="0"/>
        <w:ind w:left="0" w:right="0"/>
      </w:pPr>
    </w:p>
    <w:tbl>
      <w:tblPr>
        <w:tblW w:type="auto" w:w="0"/>
        <w:tblInd w:type="dxa" w:w="964"/>
        <w:tblLayout w:type="fixed"/>
        <w:tblLook w:firstColumn="1" w:firstRow="1" w:lastColumn="0" w:lastRow="0" w:noHBand="0" w:noVBand="1" w:val="04A0"/>
      </w:tblPr>
      <w:tblGrid>
        <w:gridCol w:w="5949"/>
        <w:gridCol w:w="5949"/>
      </w:tblGrid>
      <w:tr>
        <w:trPr>
          <w:trHeight w:hRule="exact" w:val="237"/>
        </w:trPr>
        <w:tc>
          <w:tcPr>
            <w:tcW w:type="dxa" w:w="395"/>
            <w:tcMar>
              <w:left w:type="dxa" w:w="0"/>
              <w:right w:type="dxa" w:w="0"/>
            </w:tcMar>
          </w:tcPr>
          <w:p>
            <w:pPr>
              <w:widowControl/>
              <w:wordWrap w:val="0"/>
              <w:autoSpaceDE w:val="0"/>
              <w:autoSpaceDN w:val="0"/>
              <w:spacing w:line="178" w:lineRule="exact" w:before="18" w:after="0"/>
              <w:ind w:left="0" w:right="0" w:firstLine="0"/>
              <w:jc w:val="left"/>
            </w:pPr>
            <w:r>
              <w:rPr>
                <w:rFonts w:ascii="KaiTi" w:hAnsi="KaiTi" w:eastAsia="KaiTi"/>
                <w:b w:val="0"/>
                <w:i w:val="0"/>
                <w:color w:val="000000"/>
                <w:spacing w:val="-2"/>
                <w:sz w:val="18"/>
                <w:lang w:eastAsia="zh-CN"/>
              </w:rPr>
              <w:t>裝</w:t>
            </w:r>
          </w:p>
        </w:tc>
        <w:tc>
          <w:tcPr>
            <w:tcW w:type="dxa" w:w="4016"/>
            <w:tcMar>
              <w:left w:type="dxa" w:w="0"/>
              <w:right w:type="dxa" w:w="0"/>
            </w:tcMar>
          </w:tcPr>
          <w:p>
            <w:pPr>
              <w:widowControl/>
              <w:wordWrap w:val="0"/>
              <w:autoSpaceDE w:val="0"/>
              <w:autoSpaceDN w:val="0"/>
              <w:spacing w:line="237" w:lineRule="exact" w:before="0" w:after="0"/>
              <w:ind w:left="197" w:right="0" w:firstLine="0"/>
              <w:jc w:val="left"/>
            </w:pPr>
            <w:r>
              <w:rPr>
                <w:rFonts w:ascii="KaiTi" w:hAnsi="KaiTi" w:eastAsia="KaiTi"/>
                <w:b w:val="0"/>
                <w:i w:val="0"/>
                <w:color w:val="000000"/>
                <w:spacing w:val="-3"/>
                <w:sz w:val="24"/>
                <w:lang w:eastAsia="zh-CN"/>
              </w:rPr>
              <w:t>發文字號</w:t>
            </w:r>
            <w:r>
              <w:rPr>
                <w:rFonts w:ascii="KaiTi" w:hAnsi="KaiTi" w:eastAsia="KaiTi"/>
                <w:b w:val="0"/>
                <w:i w:val="0"/>
                <w:color w:val="000000"/>
                <w:spacing w:val="-3"/>
                <w:sz w:val="24"/>
                <w:lang w:eastAsia="zh-CN"/>
              </w:rPr>
              <w:t>：</w:t>
            </w:r>
            <w:r>
              <w:rPr>
                <w:rFonts w:ascii="Times New Roman" w:hAnsi="Times New Roman" w:eastAsia="Times New Roman"/>
                <w:b w:val="0"/>
                <w:color w:val="000000"/>
                <w:spacing w:val="59"/>
                <w:sz w:val="24"/>
              </w:rPr>
              <w:t xml:space="preserve"> </w:t>
            </w:r>
            <w:r>
              <w:rPr>
                <w:rFonts w:ascii="KaiTi" w:hAnsi="KaiTi" w:eastAsia="KaiTi"/>
                <w:b w:val="0"/>
                <w:i w:val="0"/>
                <w:color w:val="000000"/>
                <w:spacing w:val="-3"/>
                <w:sz w:val="24"/>
                <w:lang w:eastAsia="zh-CN"/>
              </w:rPr>
              <w:t>館教字第</w:t>
            </w:r>
            <w:r>
              <w:rPr>
                <w:rFonts w:ascii="KaiTi" w:hAnsi="KaiTi" w:eastAsia="KaiTi"/>
                <w:b w:val="0"/>
                <w:i w:val="0"/>
                <w:color w:val="000000"/>
                <w:spacing w:val="-1"/>
                <w:sz w:val="24"/>
              </w:rPr>
              <w:t>11362607412</w:t>
            </w:r>
            <w:r>
              <w:rPr>
                <w:rFonts w:ascii="KaiTi" w:hAnsi="KaiTi" w:eastAsia="KaiTi"/>
                <w:b w:val="0"/>
                <w:i w:val="0"/>
                <w:color w:val="000000"/>
                <w:spacing w:val="-3"/>
                <w:sz w:val="24"/>
                <w:lang w:eastAsia="zh-CN"/>
              </w:rPr>
              <w:t>號</w:t>
            </w:r>
          </w:p>
        </w:tc>
      </w:tr>
    </w:tbl>
    <w:p>
      <w:pPr>
        <w:widowControl/>
        <w:wordWrap w:val="0"/>
        <w:autoSpaceDE w:val="0"/>
        <w:autoSpaceDN w:val="0"/>
        <w:spacing w:line="237" w:lineRule="exact" w:before="74" w:after="37"/>
        <w:ind w:left="1577" w:right="0" w:firstLine="0"/>
        <w:jc w:val="left"/>
      </w:pPr>
      <w:r>
        <w:rPr>
          <w:rFonts w:ascii="KaiTi" w:hAnsi="KaiTi" w:eastAsia="KaiTi"/>
          <w:b w:val="0"/>
          <w:i w:val="0"/>
          <w:color w:val="000000"/>
          <w:spacing w:val="-3"/>
          <w:sz w:val="24"/>
          <w:lang w:eastAsia="zh-CN"/>
        </w:rPr>
        <w:t>速別</w:t>
      </w:r>
      <w:r>
        <w:rPr>
          <w:rFonts w:ascii="KaiTi" w:hAnsi="KaiTi" w:eastAsia="KaiTi"/>
          <w:b w:val="0"/>
          <w:i w:val="0"/>
          <w:color w:val="000000"/>
          <w:spacing w:val="-3"/>
          <w:sz w:val="24"/>
          <w:lang w:eastAsia="zh-CN"/>
        </w:rPr>
        <w:t>：</w:t>
      </w:r>
      <w:r>
        <w:rPr>
          <w:rFonts w:ascii="Times New Roman" w:hAnsi="Times New Roman" w:eastAsia="Times New Roman"/>
          <w:b w:val="0"/>
          <w:color w:val="000000"/>
          <w:spacing w:val="59"/>
          <w:sz w:val="24"/>
        </w:rPr>
        <w:t xml:space="preserve"> </w:t>
      </w:r>
      <w:r>
        <w:rPr>
          <w:rFonts w:ascii="KaiTi" w:hAnsi="KaiTi" w:eastAsia="KaiTi"/>
          <w:b w:val="0"/>
          <w:i w:val="0"/>
          <w:color w:val="000000"/>
          <w:spacing w:val="-3"/>
          <w:sz w:val="24"/>
          <w:lang w:eastAsia="zh-CN"/>
        </w:rPr>
        <w:t>普通件</w:t>
      </w:r>
    </w:p>
    <w:p>
      <w:pPr>
        <w:widowControl/>
        <w:wordWrap w:val="0"/>
        <w:autoSpaceDE w:val="0"/>
        <w:autoSpaceDN w:val="0"/>
        <w:spacing w:line="237" w:lineRule="exact" w:before="74" w:after="37"/>
        <w:ind w:left="1577" w:right="0" w:firstLine="0"/>
        <w:jc w:val="left"/>
      </w:pPr>
      <w:r>
        <w:rPr>
          <w:rFonts w:ascii="KaiTi" w:hAnsi="KaiTi" w:eastAsia="KaiTi"/>
          <w:b w:val="0"/>
          <w:i w:val="0"/>
          <w:color w:val="000000"/>
          <w:spacing w:val="-3"/>
          <w:sz w:val="24"/>
          <w:lang w:eastAsia="zh-CN"/>
        </w:rPr>
        <w:t>密等及解密條件或保密期限</w:t>
      </w:r>
      <w:r>
        <w:rPr>
          <w:rFonts w:ascii="KaiTi" w:hAnsi="KaiTi" w:eastAsia="KaiTi"/>
          <w:b w:val="0"/>
          <w:i w:val="0"/>
          <w:color w:val="000000"/>
          <w:spacing w:val="-3"/>
          <w:sz w:val="24"/>
          <w:lang w:eastAsia="zh-CN"/>
        </w:rPr>
        <w:t>：</w:t>
      </w:r>
    </w:p>
    <w:p>
      <w:pPr>
        <w:widowControl/>
        <w:wordWrap w:val="0"/>
        <w:autoSpaceDE w:val="0"/>
        <w:autoSpaceDN w:val="0"/>
        <w:spacing w:line="237" w:lineRule="exact" w:before="74" w:after="22"/>
        <w:ind w:left="1577" w:right="0" w:firstLine="0"/>
        <w:jc w:val="left"/>
      </w:pPr>
      <w:r>
        <w:rPr>
          <w:rFonts w:ascii="KaiTi" w:hAnsi="KaiTi" w:eastAsia="KaiTi"/>
          <w:b w:val="0"/>
          <w:i w:val="0"/>
          <w:color w:val="000000"/>
          <w:spacing w:val="-3"/>
          <w:sz w:val="24"/>
          <w:lang w:eastAsia="zh-CN"/>
        </w:rPr>
        <w:t>附件</w:t>
      </w:r>
      <w:r>
        <w:rPr>
          <w:rFonts w:ascii="KaiTi" w:hAnsi="KaiTi" w:eastAsia="KaiTi"/>
          <w:b w:val="0"/>
          <w:i w:val="0"/>
          <w:color w:val="000000"/>
          <w:spacing w:val="-3"/>
          <w:sz w:val="24"/>
          <w:lang w:eastAsia="zh-CN"/>
        </w:rPr>
        <w:t>：</w:t>
      </w:r>
      <w:r>
        <w:rPr>
          <w:rFonts w:ascii="Times New Roman" w:hAnsi="Times New Roman" w:eastAsia="Times New Roman"/>
          <w:b w:val="0"/>
          <w:color w:val="000000"/>
          <w:spacing w:val="59"/>
          <w:sz w:val="24"/>
        </w:rPr>
        <w:t xml:space="preserve"> </w:t>
      </w:r>
      <w:r>
        <w:rPr>
          <w:rFonts w:ascii="KaiTi" w:hAnsi="KaiTi" w:eastAsia="KaiTi"/>
          <w:b w:val="0"/>
          <w:i w:val="0"/>
          <w:color w:val="000000"/>
          <w:spacing w:val="-3"/>
          <w:sz w:val="24"/>
          <w:lang w:eastAsia="zh-CN"/>
        </w:rPr>
        <w:t>各組競賽辦法與電子海報</w:t>
      </w:r>
      <w:r>
        <w:rPr>
          <w:rFonts w:ascii="Times New Roman" w:hAnsi="Times New Roman" w:eastAsia="Times New Roman"/>
          <w:b w:val="0"/>
          <w:color w:val="000000"/>
          <w:spacing w:val="177"/>
          <w:sz w:val="24"/>
        </w:rPr>
        <w:t xml:space="preserve"> </w:t>
      </w:r>
      <w:r>
        <w:rPr>
          <w:rFonts w:ascii="KaiTi" w:hAnsi="KaiTi" w:eastAsia="KaiTi"/>
          <w:b w:val="0"/>
          <w:i w:val="0"/>
          <w:color w:val="000000"/>
          <w:spacing w:val="-3"/>
          <w:sz w:val="24"/>
          <w:lang w:eastAsia="zh-CN"/>
        </w:rPr>
        <w:t>請至附件下載區</w:t>
      </w:r>
    </w:p>
    <w:p>
      <w:pPr>
        <w:widowControl/>
        <w:wordWrap w:val="0"/>
        <w:autoSpaceDE w:val="0"/>
        <w:autoSpaceDN w:val="0"/>
        <w:spacing w:line="237" w:lineRule="exact" w:before="44" w:after="22"/>
        <w:ind w:left="2408" w:right="0" w:firstLine="0"/>
        <w:jc w:val="left"/>
      </w:pPr>
      <w:r>
        <w:rPr>
          <w:rFonts w:ascii="KaiTi" w:hAnsi="KaiTi" w:eastAsia="KaiTi"/>
          <w:b w:val="0"/>
          <w:i w:val="0"/>
          <w:color w:val="000000"/>
          <w:spacing w:val="-1"/>
          <w:sz w:val="24"/>
        </w:rPr>
        <w:t>(</w:t>
      </w:r>
      <w:r>
        <w:rPr>
          <w:rFonts w:ascii="KaiTi" w:hAnsi="KaiTi" w:eastAsia="KaiTi"/>
          <w:b w:val="0"/>
          <w:i w:val="0"/>
          <w:color w:val="000000"/>
          <w:spacing w:val="-1"/>
          <w:sz w:val="24"/>
        </w:rPr>
        <w:t>https</w:t>
      </w:r>
      <w:r>
        <w:rPr>
          <w:rFonts w:ascii="KaiTi" w:hAnsi="KaiTi" w:eastAsia="KaiTi"/>
          <w:b w:val="0"/>
          <w:i w:val="0"/>
          <w:color w:val="000000"/>
          <w:spacing w:val="-1"/>
          <w:sz w:val="24"/>
        </w:rPr>
        <w:t>://</w:t>
      </w:r>
      <w:r>
        <w:rPr>
          <w:rFonts w:ascii="KaiTi" w:hAnsi="KaiTi" w:eastAsia="KaiTi"/>
          <w:b w:val="0"/>
          <w:i w:val="0"/>
          <w:color w:val="000000"/>
          <w:spacing w:val="-1"/>
          <w:sz w:val="24"/>
        </w:rPr>
        <w:t>archive</w:t>
      </w:r>
      <w:r>
        <w:rPr>
          <w:rFonts w:ascii="KaiTi" w:hAnsi="KaiTi" w:eastAsia="KaiTi"/>
          <w:b w:val="0"/>
          <w:i w:val="0"/>
          <w:color w:val="000000"/>
          <w:spacing w:val="-1"/>
          <w:sz w:val="24"/>
        </w:rPr>
        <w:t>.</w:t>
      </w:r>
      <w:r>
        <w:rPr>
          <w:rFonts w:ascii="KaiTi" w:hAnsi="KaiTi" w:eastAsia="KaiTi"/>
          <w:b w:val="0"/>
          <w:i w:val="0"/>
          <w:color w:val="000000"/>
          <w:spacing w:val="-1"/>
          <w:sz w:val="24"/>
        </w:rPr>
        <w:t>nstm</w:t>
      </w:r>
      <w:r>
        <w:rPr>
          <w:rFonts w:ascii="KaiTi" w:hAnsi="KaiTi" w:eastAsia="KaiTi"/>
          <w:b w:val="0"/>
          <w:i w:val="0"/>
          <w:color w:val="000000"/>
          <w:spacing w:val="-1"/>
          <w:sz w:val="24"/>
        </w:rPr>
        <w:t>.</w:t>
      </w:r>
      <w:r>
        <w:rPr>
          <w:rFonts w:ascii="KaiTi" w:hAnsi="KaiTi" w:eastAsia="KaiTi"/>
          <w:b w:val="0"/>
          <w:i w:val="0"/>
          <w:color w:val="000000"/>
          <w:spacing w:val="-1"/>
          <w:sz w:val="24"/>
        </w:rPr>
        <w:t>gov</w:t>
      </w:r>
      <w:r>
        <w:rPr>
          <w:rFonts w:ascii="KaiTi" w:hAnsi="KaiTi" w:eastAsia="KaiTi"/>
          <w:b w:val="0"/>
          <w:i w:val="0"/>
          <w:color w:val="000000"/>
          <w:spacing w:val="-1"/>
          <w:sz w:val="24"/>
        </w:rPr>
        <w:t>.</w:t>
      </w:r>
      <w:r>
        <w:rPr>
          <w:rFonts w:ascii="KaiTi" w:hAnsi="KaiTi" w:eastAsia="KaiTi"/>
          <w:b w:val="0"/>
          <w:i w:val="0"/>
          <w:color w:val="000000"/>
          <w:spacing w:val="-1"/>
          <w:sz w:val="24"/>
        </w:rPr>
        <w:t>tw</w:t>
      </w:r>
      <w:r>
        <w:rPr>
          <w:rFonts w:ascii="KaiTi" w:hAnsi="KaiTi" w:eastAsia="KaiTi"/>
          <w:b w:val="0"/>
          <w:i w:val="0"/>
          <w:color w:val="000000"/>
          <w:spacing w:val="-1"/>
          <w:sz w:val="24"/>
        </w:rPr>
        <w:t>/</w:t>
      </w:r>
      <w:r>
        <w:rPr>
          <w:rFonts w:ascii="KaiTi" w:hAnsi="KaiTi" w:eastAsia="KaiTi"/>
          <w:b w:val="0"/>
          <w:i w:val="0"/>
          <w:color w:val="000000"/>
          <w:spacing w:val="-1"/>
          <w:sz w:val="24"/>
        </w:rPr>
        <w:t>attch</w:t>
      </w:r>
      <w:r>
        <w:rPr>
          <w:rFonts w:ascii="KaiTi" w:hAnsi="KaiTi" w:eastAsia="KaiTi"/>
          <w:b w:val="0"/>
          <w:i w:val="0"/>
          <w:color w:val="000000"/>
          <w:spacing w:val="-1"/>
          <w:sz w:val="24"/>
        </w:rPr>
        <w:t>/)</w:t>
      </w:r>
      <w:r>
        <w:rPr>
          <w:rFonts w:ascii="KaiTi" w:hAnsi="KaiTi" w:eastAsia="KaiTi"/>
          <w:b w:val="0"/>
          <w:i w:val="0"/>
          <w:color w:val="000000"/>
          <w:spacing w:val="-3"/>
          <w:sz w:val="24"/>
          <w:lang w:eastAsia="zh-CN"/>
        </w:rPr>
        <w:t>以文號</w:t>
      </w:r>
      <w:r>
        <w:rPr>
          <w:rFonts w:ascii="KaiTi" w:hAnsi="KaiTi" w:eastAsia="KaiTi"/>
          <w:b w:val="0"/>
          <w:i w:val="0"/>
          <w:color w:val="000000"/>
          <w:spacing w:val="-3"/>
          <w:sz w:val="24"/>
          <w:lang w:eastAsia="zh-CN"/>
        </w:rPr>
        <w:t>：</w:t>
      </w:r>
      <w:r>
        <w:rPr>
          <w:rFonts w:ascii="KaiTi" w:hAnsi="KaiTi" w:eastAsia="KaiTi"/>
          <w:b w:val="0"/>
          <w:i w:val="0"/>
          <w:color w:val="000000"/>
          <w:spacing w:val="-1"/>
          <w:sz w:val="24"/>
        </w:rPr>
        <w:t>11362607412</w:t>
      </w:r>
      <w:r>
        <w:rPr>
          <w:rFonts w:ascii="Times New Roman" w:hAnsi="Times New Roman" w:eastAsia="Times New Roman"/>
          <w:b w:val="0"/>
          <w:color w:val="000000"/>
          <w:spacing w:val="59"/>
          <w:sz w:val="24"/>
        </w:rPr>
        <w:t xml:space="preserve"> </w:t>
      </w:r>
      <w:r>
        <w:rPr>
          <w:rFonts w:ascii="KaiTi" w:hAnsi="KaiTi" w:eastAsia="KaiTi"/>
          <w:b w:val="0"/>
          <w:i w:val="0"/>
          <w:color w:val="000000"/>
          <w:spacing w:val="-3"/>
          <w:sz w:val="24"/>
          <w:lang w:eastAsia="zh-CN"/>
        </w:rPr>
        <w:t>及識別碼</w:t>
      </w:r>
      <w:r>
        <w:rPr>
          <w:rFonts w:ascii="KaiTi" w:hAnsi="KaiTi" w:eastAsia="KaiTi"/>
          <w:b w:val="0"/>
          <w:i w:val="0"/>
          <w:color w:val="000000"/>
          <w:spacing w:val="-3"/>
          <w:sz w:val="24"/>
          <w:lang w:eastAsia="zh-CN"/>
        </w:rPr>
        <w:t>：</w:t>
      </w:r>
    </w:p>
    <w:p>
      <w:pPr>
        <w:widowControl/>
        <w:wordWrap w:val="0"/>
        <w:autoSpaceDE w:val="0"/>
        <w:autoSpaceDN w:val="0"/>
        <w:spacing w:line="237" w:lineRule="exact" w:before="44" w:after="139"/>
        <w:ind w:left="2408" w:right="0" w:firstLine="0"/>
        <w:jc w:val="left"/>
      </w:pPr>
      <w:r>
        <w:rPr>
          <w:rFonts w:ascii="KaiTi" w:hAnsi="KaiTi" w:eastAsia="KaiTi"/>
          <w:b w:val="0"/>
          <w:i w:val="0"/>
          <w:color w:val="000000"/>
          <w:spacing w:val="-1"/>
          <w:sz w:val="24"/>
        </w:rPr>
        <w:t>A325ZQ</w:t>
      </w:r>
      <w:r>
        <w:rPr>
          <w:rFonts w:ascii="Times New Roman" w:hAnsi="Times New Roman" w:eastAsia="Times New Roman"/>
          <w:b w:val="0"/>
          <w:color w:val="000000"/>
          <w:spacing w:val="59"/>
          <w:sz w:val="24"/>
        </w:rPr>
        <w:t xml:space="preserve"> </w:t>
      </w:r>
      <w:r>
        <w:rPr>
          <w:rFonts w:ascii="KaiTi" w:hAnsi="KaiTi" w:eastAsia="KaiTi"/>
          <w:b w:val="0"/>
          <w:i w:val="0"/>
          <w:color w:val="000000"/>
          <w:spacing w:val="-3"/>
          <w:sz w:val="24"/>
          <w:lang w:eastAsia="zh-CN"/>
        </w:rPr>
        <w:t>下載檔案</w:t>
      </w:r>
    </w:p>
    <w:p>
      <w:pPr>
        <w:widowControl/>
        <w:wordWrap w:val="0"/>
        <w:autoSpaceDE w:val="0"/>
        <w:autoSpaceDN w:val="0"/>
        <w:spacing w:line="361" w:lineRule="exact" w:before="278" w:after="79"/>
        <w:ind w:left="1577" w:right="0" w:firstLine="0"/>
        <w:jc w:val="left"/>
      </w:pPr>
      <w:r>
        <w:rPr>
          <w:rFonts w:ascii="KaiTi" w:hAnsi="KaiTi" w:eastAsia="KaiTi"/>
          <w:b w:val="0"/>
          <w:i w:val="0"/>
          <w:color w:val="000000"/>
          <w:spacing w:val="-3"/>
          <w:sz w:val="32"/>
          <w:lang w:eastAsia="zh-CN"/>
        </w:rPr>
        <w:t>主旨</w:t>
      </w:r>
      <w:r>
        <w:rPr>
          <w:rFonts w:ascii="KaiTi" w:hAnsi="KaiTi" w:eastAsia="KaiTi"/>
          <w:b w:val="0"/>
          <w:i w:val="0"/>
          <w:color w:val="000000"/>
          <w:spacing w:val="-3"/>
          <w:sz w:val="32"/>
          <w:lang w:eastAsia="zh-CN"/>
        </w:rPr>
        <w:t>：</w:t>
      </w:r>
      <w:r>
        <w:rPr>
          <w:rFonts w:ascii="KaiTi" w:hAnsi="KaiTi" w:eastAsia="KaiTi"/>
          <w:b w:val="0"/>
          <w:i w:val="0"/>
          <w:color w:val="000000"/>
          <w:spacing w:val="-4"/>
          <w:sz w:val="32"/>
          <w:lang w:eastAsia="zh-CN"/>
        </w:rPr>
        <w:t>檢送</w:t>
      </w:r>
      <w:r>
        <w:rPr>
          <w:rFonts w:ascii="KaiTi" w:hAnsi="KaiTi" w:eastAsia="KaiTi"/>
          <w:b w:val="0"/>
          <w:i w:val="0"/>
          <w:color w:val="000000"/>
          <w:spacing w:val="-2"/>
          <w:sz w:val="32"/>
        </w:rPr>
        <w:t>113</w:t>
      </w:r>
      <w:r>
        <w:rPr>
          <w:rFonts w:ascii="KaiTi" w:hAnsi="KaiTi" w:eastAsia="KaiTi"/>
          <w:b w:val="0"/>
          <w:i w:val="0"/>
          <w:color w:val="000000"/>
          <w:spacing w:val="-4"/>
          <w:sz w:val="32"/>
          <w:lang w:eastAsia="zh-CN"/>
        </w:rPr>
        <w:t>年度</w:t>
      </w:r>
      <w:r>
        <w:rPr>
          <w:rFonts w:ascii="KaiTi" w:hAnsi="KaiTi" w:eastAsia="KaiTi"/>
          <w:b w:val="0"/>
          <w:i w:val="0"/>
          <w:color w:val="000000"/>
          <w:spacing w:val="-4"/>
          <w:sz w:val="32"/>
          <w:lang w:eastAsia="zh-CN"/>
        </w:rPr>
        <w:t>「</w:t>
      </w:r>
      <w:r>
        <w:rPr>
          <w:rFonts w:ascii="KaiTi" w:hAnsi="KaiTi" w:eastAsia="KaiTi"/>
          <w:b w:val="0"/>
          <w:i w:val="0"/>
          <w:color w:val="000000"/>
          <w:spacing w:val="-4"/>
          <w:sz w:val="32"/>
          <w:lang w:eastAsia="zh-CN"/>
        </w:rPr>
        <w:t>臺灣</w:t>
      </w:r>
      <w:r>
        <w:rPr>
          <w:rFonts w:ascii="KaiTi" w:hAnsi="KaiTi" w:eastAsia="KaiTi"/>
          <w:b w:val="0"/>
          <w:i w:val="0"/>
          <w:color w:val="000000"/>
          <w:spacing w:val="-4"/>
          <w:sz w:val="32"/>
          <w:lang w:eastAsia="zh-CN"/>
        </w:rPr>
        <w:t>『</w:t>
      </w:r>
      <w:r>
        <w:rPr>
          <w:rFonts w:ascii="KaiTi" w:hAnsi="KaiTi" w:eastAsia="KaiTi"/>
          <w:b w:val="0"/>
          <w:i w:val="0"/>
          <w:color w:val="000000"/>
          <w:spacing w:val="-4"/>
          <w:sz w:val="32"/>
          <w:lang w:eastAsia="zh-CN"/>
        </w:rPr>
        <w:t>能</w:t>
      </w:r>
      <w:r>
        <w:rPr>
          <w:rFonts w:ascii="KaiTi" w:hAnsi="KaiTi" w:eastAsia="KaiTi"/>
          <w:b w:val="0"/>
          <w:i w:val="0"/>
          <w:color w:val="000000"/>
          <w:spacing w:val="-4"/>
          <w:sz w:val="32"/>
          <w:lang w:eastAsia="zh-CN"/>
        </w:rPr>
        <w:t>』</w:t>
      </w:r>
      <w:r>
        <w:rPr>
          <w:rFonts w:ascii="KaiTi" w:hAnsi="KaiTi" w:eastAsia="KaiTi"/>
          <w:b w:val="0"/>
          <w:i w:val="0"/>
          <w:color w:val="000000"/>
          <w:spacing w:val="-2"/>
          <w:sz w:val="32"/>
        </w:rPr>
        <w:t>-</w:t>
      </w:r>
      <w:r>
        <w:rPr>
          <w:rFonts w:ascii="KaiTi" w:hAnsi="KaiTi" w:eastAsia="KaiTi"/>
          <w:b w:val="0"/>
          <w:i w:val="0"/>
          <w:color w:val="000000"/>
          <w:spacing w:val="-4"/>
          <w:sz w:val="32"/>
          <w:lang w:eastAsia="zh-CN"/>
        </w:rPr>
        <w:t>永續能源創意實作競賽</w:t>
      </w:r>
      <w:r>
        <w:rPr>
          <w:rFonts w:ascii="KaiTi" w:hAnsi="KaiTi" w:eastAsia="KaiTi"/>
          <w:b w:val="0"/>
          <w:i w:val="0"/>
          <w:color w:val="000000"/>
          <w:spacing w:val="-4"/>
          <w:sz w:val="32"/>
          <w:lang w:eastAsia="zh-CN"/>
        </w:rPr>
        <w:t>」</w:t>
      </w:r>
      <w:r>
        <w:rPr>
          <w:rFonts w:ascii="KaiTi" w:hAnsi="KaiTi" w:eastAsia="KaiTi"/>
          <w:b w:val="0"/>
          <w:i w:val="0"/>
          <w:color w:val="000000"/>
          <w:spacing w:val="-4"/>
          <w:sz w:val="32"/>
          <w:lang w:eastAsia="zh-CN"/>
        </w:rPr>
        <w:t>大</w:t>
      </w:r>
    </w:p>
    <w:p>
      <w:pPr>
        <w:widowControl/>
        <w:wordWrap w:val="0"/>
        <w:autoSpaceDE w:val="0"/>
        <w:autoSpaceDN w:val="0"/>
        <w:spacing w:line="316" w:lineRule="exact" w:before="158" w:after="79"/>
        <w:ind w:left="2527" w:right="0" w:firstLine="0"/>
        <w:jc w:val="left"/>
      </w:pPr>
      <w:r>
        <w:rPr>
          <w:rFonts w:ascii="KaiTi" w:hAnsi="KaiTi" w:eastAsia="KaiTi"/>
          <w:b w:val="0"/>
          <w:i w:val="0"/>
          <w:color w:val="000000"/>
          <w:spacing w:val="-4"/>
          <w:sz w:val="32"/>
          <w:lang w:eastAsia="zh-CN"/>
        </w:rPr>
        <w:t>專組競賽辦法與電子海報</w:t>
      </w:r>
      <w:r>
        <w:rPr>
          <w:rFonts w:ascii="KaiTi" w:hAnsi="KaiTi" w:eastAsia="KaiTi"/>
          <w:b w:val="0"/>
          <w:i w:val="0"/>
          <w:color w:val="000000"/>
          <w:spacing w:val="-4"/>
          <w:sz w:val="32"/>
          <w:lang w:eastAsia="zh-CN"/>
        </w:rPr>
        <w:t>，</w:t>
      </w:r>
      <w:r>
        <w:rPr>
          <w:rFonts w:ascii="KaiTi" w:hAnsi="KaiTi" w:eastAsia="KaiTi"/>
          <w:b w:val="0"/>
          <w:i w:val="0"/>
          <w:color w:val="000000"/>
          <w:spacing w:val="-4"/>
          <w:sz w:val="32"/>
          <w:lang w:eastAsia="zh-CN"/>
        </w:rPr>
        <w:t>敬請公告並鼓勵貴校師生踴</w:t>
      </w:r>
    </w:p>
    <w:p>
      <w:pPr>
        <w:widowControl/>
        <w:wordWrap w:val="0"/>
        <w:autoSpaceDE w:val="0"/>
        <w:autoSpaceDN w:val="0"/>
        <w:spacing w:line="316" w:lineRule="exact" w:before="158" w:after="53"/>
        <w:ind w:left="2527" w:right="0" w:firstLine="0"/>
        <w:jc w:val="left"/>
      </w:pPr>
      <w:r>
        <w:rPr>
          <w:rFonts w:ascii="KaiTi" w:hAnsi="KaiTi" w:eastAsia="KaiTi"/>
          <w:b w:val="0"/>
          <w:i w:val="0"/>
          <w:color w:val="000000"/>
          <w:spacing w:val="-4"/>
          <w:sz w:val="32"/>
          <w:lang w:eastAsia="zh-CN"/>
        </w:rPr>
        <w:t>躍報名</w:t>
      </w:r>
      <w:r>
        <w:rPr>
          <w:rFonts w:ascii="KaiTi" w:hAnsi="KaiTi" w:eastAsia="KaiTi"/>
          <w:b w:val="0"/>
          <w:i w:val="0"/>
          <w:color w:val="000000"/>
          <w:spacing w:val="-4"/>
          <w:sz w:val="32"/>
          <w:lang w:eastAsia="zh-CN"/>
        </w:rPr>
        <w:t>，</w:t>
      </w:r>
      <w:r>
        <w:rPr>
          <w:rFonts w:ascii="KaiTi" w:hAnsi="KaiTi" w:eastAsia="KaiTi"/>
          <w:b w:val="0"/>
          <w:i w:val="0"/>
          <w:color w:val="000000"/>
          <w:spacing w:val="-4"/>
          <w:sz w:val="32"/>
          <w:lang w:eastAsia="zh-CN"/>
        </w:rPr>
        <w:t>請查照</w:t>
      </w:r>
      <w:r>
        <w:rPr>
          <w:rFonts w:ascii="KaiTi" w:hAnsi="KaiTi" w:eastAsia="KaiTi"/>
          <w:b w:val="0"/>
          <w:i w:val="0"/>
          <w:color w:val="000000"/>
          <w:spacing w:val="-4"/>
          <w:sz w:val="32"/>
          <w:lang w:eastAsia="zh-CN"/>
        </w:rPr>
        <w:t>。</w:t>
      </w:r>
    </w:p>
    <w:p>
      <w:pPr>
        <w:widowControl/>
        <w:wordWrap w:val="0"/>
        <w:autoSpaceDE w:val="0"/>
        <w:autoSpaceDN w:val="0"/>
        <w:spacing w:line="14" w:lineRule="exact" w:before="92" w:after="0"/>
        <w:ind w:left="0" w:right="0"/>
      </w:pPr>
    </w:p>
    <w:tbl>
      <w:tblPr>
        <w:tblW w:type="auto" w:w="0"/>
        <w:tblInd w:type="dxa" w:w="964"/>
        <w:tblLayout w:type="fixed"/>
        <w:tblLook w:firstColumn="1" w:firstRow="1" w:lastColumn="0" w:lastRow="0" w:noHBand="0" w:noVBand="1" w:val="04A0"/>
      </w:tblPr>
      <w:tblGrid>
        <w:gridCol w:w="5949"/>
        <w:gridCol w:w="5949"/>
      </w:tblGrid>
      <w:tr>
        <w:trPr>
          <w:trHeight w:hRule="exact" w:val="324"/>
        </w:trPr>
        <w:tc>
          <w:tcPr>
            <w:tcW w:type="dxa" w:w="395"/>
            <w:tcMar>
              <w:left w:type="dxa" w:w="0"/>
              <w:right w:type="dxa" w:w="0"/>
            </w:tcMar>
          </w:tcPr>
          <w:p>
            <w:pPr>
              <w:widowControl/>
              <w:wordWrap w:val="0"/>
              <w:autoSpaceDE w:val="0"/>
              <w:autoSpaceDN w:val="0"/>
              <w:spacing w:line="178" w:lineRule="exact" w:before="0" w:after="0"/>
              <w:ind w:left="0" w:right="0" w:firstLine="0"/>
              <w:jc w:val="left"/>
            </w:pPr>
            <w:r>
              <w:rPr>
                <w:rFonts w:ascii="KaiTi" w:hAnsi="KaiTi" w:eastAsia="KaiTi"/>
                <w:b w:val="0"/>
                <w:i w:val="0"/>
                <w:color w:val="000000"/>
                <w:spacing w:val="-2"/>
                <w:sz w:val="18"/>
                <w:lang w:eastAsia="zh-CN"/>
              </w:rPr>
              <w:t>訂</w:t>
            </w:r>
          </w:p>
        </w:tc>
        <w:tc>
          <w:tcPr>
            <w:tcW w:type="dxa" w:w="1167"/>
            <w:tcMar>
              <w:left w:type="dxa" w:w="0"/>
              <w:right w:type="dxa" w:w="0"/>
            </w:tcMar>
          </w:tcPr>
          <w:p>
            <w:pPr>
              <w:widowControl/>
              <w:wordWrap w:val="0"/>
              <w:autoSpaceDE w:val="0"/>
              <w:autoSpaceDN w:val="0"/>
              <w:spacing w:line="316" w:lineRule="exact" w:before="7" w:after="0"/>
              <w:ind w:left="197" w:right="0" w:firstLine="0"/>
              <w:jc w:val="left"/>
            </w:pPr>
            <w:r>
              <w:rPr>
                <w:rFonts w:ascii="KaiTi" w:hAnsi="KaiTi" w:eastAsia="KaiTi"/>
                <w:b w:val="0"/>
                <w:i w:val="0"/>
                <w:color w:val="000000"/>
                <w:spacing w:val="-3"/>
                <w:sz w:val="32"/>
                <w:lang w:eastAsia="zh-CN"/>
              </w:rPr>
              <w:t>說明</w:t>
            </w:r>
            <w:r>
              <w:rPr>
                <w:rFonts w:ascii="KaiTi" w:hAnsi="KaiTi" w:eastAsia="KaiTi"/>
                <w:b w:val="0"/>
                <w:i w:val="0"/>
                <w:color w:val="000000"/>
                <w:spacing w:val="-4"/>
                <w:sz w:val="32"/>
                <w:lang w:eastAsia="zh-CN"/>
              </w:rPr>
              <w:t>：</w:t>
            </w:r>
          </w:p>
        </w:tc>
      </w:tr>
    </w:tbl>
    <w:p>
      <w:pPr>
        <w:widowControl/>
        <w:wordWrap w:val="0"/>
        <w:autoSpaceDE w:val="0"/>
        <w:autoSpaceDN w:val="0"/>
        <w:spacing w:line="316" w:lineRule="exact" w:before="203" w:after="79"/>
        <w:ind w:left="1884" w:right="0" w:firstLine="0"/>
        <w:jc w:val="left"/>
      </w:pPr>
      <w:r>
        <w:rPr>
          <w:rFonts w:ascii="KaiTi" w:hAnsi="KaiTi" w:eastAsia="KaiTi"/>
          <w:b w:val="0"/>
          <w:i w:val="0"/>
          <w:color w:val="000000"/>
          <w:spacing w:val="-4"/>
          <w:sz w:val="32"/>
          <w:lang w:eastAsia="zh-CN"/>
        </w:rPr>
        <w:t>一</w:t>
      </w:r>
      <w:r>
        <w:rPr>
          <w:rFonts w:ascii="KaiTi" w:hAnsi="KaiTi" w:eastAsia="KaiTi"/>
          <w:b w:val="0"/>
          <w:i w:val="0"/>
          <w:color w:val="000000"/>
          <w:spacing w:val="6"/>
          <w:sz w:val="32"/>
          <w:lang w:eastAsia="zh-CN"/>
        </w:rPr>
        <w:t>、</w:t>
      </w:r>
      <w:r>
        <w:rPr>
          <w:rFonts w:ascii="KaiTi" w:hAnsi="KaiTi" w:eastAsia="KaiTi"/>
          <w:b w:val="0"/>
          <w:i w:val="0"/>
          <w:color w:val="000000"/>
          <w:spacing w:val="-4"/>
          <w:sz w:val="32"/>
          <w:lang w:eastAsia="zh-CN"/>
        </w:rPr>
        <w:t>本競賽係由教育部指導之全國性競賽</w:t>
      </w:r>
      <w:r>
        <w:rPr>
          <w:rFonts w:ascii="KaiTi" w:hAnsi="KaiTi" w:eastAsia="KaiTi"/>
          <w:b w:val="0"/>
          <w:i w:val="0"/>
          <w:color w:val="000000"/>
          <w:spacing w:val="-4"/>
          <w:sz w:val="32"/>
          <w:lang w:eastAsia="zh-CN"/>
        </w:rPr>
        <w:t>，</w:t>
      </w:r>
      <w:r>
        <w:rPr>
          <w:rFonts w:ascii="KaiTi" w:hAnsi="KaiTi" w:eastAsia="KaiTi"/>
          <w:b w:val="0"/>
          <w:i w:val="0"/>
          <w:color w:val="000000"/>
          <w:spacing w:val="-4"/>
          <w:sz w:val="32"/>
          <w:lang w:eastAsia="zh-CN"/>
        </w:rPr>
        <w:t>邀請全國各大專</w:t>
      </w:r>
    </w:p>
    <w:p>
      <w:pPr>
        <w:widowControl/>
        <w:wordWrap w:val="0"/>
        <w:autoSpaceDE w:val="0"/>
        <w:autoSpaceDN w:val="0"/>
        <w:spacing w:line="316" w:lineRule="exact" w:before="158" w:after="79"/>
        <w:ind w:left="2527" w:right="0" w:firstLine="0"/>
        <w:jc w:val="left"/>
      </w:pPr>
      <w:r>
        <w:rPr>
          <w:rFonts w:ascii="KaiTi" w:hAnsi="KaiTi" w:eastAsia="KaiTi"/>
          <w:b w:val="0"/>
          <w:i w:val="0"/>
          <w:color w:val="000000"/>
          <w:spacing w:val="-4"/>
          <w:sz w:val="32"/>
          <w:lang w:eastAsia="zh-CN"/>
        </w:rPr>
        <w:t>院校學生以永續能源應用</w:t>
      </w:r>
      <w:r>
        <w:rPr>
          <w:rFonts w:ascii="KaiTi" w:hAnsi="KaiTi" w:eastAsia="KaiTi"/>
          <w:b w:val="0"/>
          <w:i w:val="0"/>
          <w:color w:val="000000"/>
          <w:spacing w:val="-4"/>
          <w:sz w:val="32"/>
          <w:lang w:eastAsia="zh-CN"/>
        </w:rPr>
        <w:t>、</w:t>
      </w:r>
      <w:r>
        <w:rPr>
          <w:rFonts w:ascii="KaiTi" w:hAnsi="KaiTi" w:eastAsia="KaiTi"/>
          <w:b w:val="0"/>
          <w:i w:val="0"/>
          <w:color w:val="000000"/>
          <w:spacing w:val="-4"/>
          <w:sz w:val="32"/>
          <w:lang w:eastAsia="zh-CN"/>
        </w:rPr>
        <w:t>淨零排放</w:t>
      </w:r>
      <w:r>
        <w:rPr>
          <w:rFonts w:ascii="KaiTi" w:hAnsi="KaiTi" w:eastAsia="KaiTi"/>
          <w:b w:val="0"/>
          <w:i w:val="0"/>
          <w:color w:val="000000"/>
          <w:spacing w:val="-4"/>
          <w:sz w:val="32"/>
          <w:lang w:eastAsia="zh-CN"/>
        </w:rPr>
        <w:t>、</w:t>
      </w:r>
      <w:r>
        <w:rPr>
          <w:rFonts w:ascii="KaiTi" w:hAnsi="KaiTi" w:eastAsia="KaiTi"/>
          <w:b w:val="0"/>
          <w:i w:val="0"/>
          <w:color w:val="000000"/>
          <w:spacing w:val="-4"/>
          <w:sz w:val="32"/>
          <w:lang w:eastAsia="zh-CN"/>
        </w:rPr>
        <w:t>能源有效化利</w:t>
      </w:r>
    </w:p>
    <w:p>
      <w:pPr>
        <w:widowControl/>
        <w:wordWrap w:val="0"/>
        <w:autoSpaceDE w:val="0"/>
        <w:autoSpaceDN w:val="0"/>
        <w:spacing w:line="316" w:lineRule="exact" w:before="158" w:after="79"/>
        <w:ind w:left="2527" w:right="0" w:firstLine="0"/>
        <w:jc w:val="left"/>
      </w:pPr>
      <w:r>
        <w:rPr>
          <w:rFonts w:ascii="KaiTi" w:hAnsi="KaiTi" w:eastAsia="KaiTi"/>
          <w:b w:val="0"/>
          <w:i w:val="0"/>
          <w:color w:val="000000"/>
          <w:spacing w:val="-4"/>
          <w:sz w:val="32"/>
          <w:lang w:eastAsia="zh-CN"/>
        </w:rPr>
        <w:t>用</w:t>
      </w:r>
      <w:r>
        <w:rPr>
          <w:rFonts w:ascii="KaiTi" w:hAnsi="KaiTi" w:eastAsia="KaiTi"/>
          <w:b w:val="0"/>
          <w:i w:val="0"/>
          <w:color w:val="000000"/>
          <w:spacing w:val="-4"/>
          <w:sz w:val="32"/>
          <w:lang w:eastAsia="zh-CN"/>
        </w:rPr>
        <w:t>、</w:t>
      </w:r>
      <w:r>
        <w:rPr>
          <w:rFonts w:ascii="KaiTi" w:hAnsi="KaiTi" w:eastAsia="KaiTi"/>
          <w:b w:val="0"/>
          <w:i w:val="0"/>
          <w:color w:val="000000"/>
          <w:spacing w:val="-4"/>
          <w:sz w:val="32"/>
          <w:lang w:eastAsia="zh-CN"/>
        </w:rPr>
        <w:t>節能等與</w:t>
      </w:r>
      <w:r>
        <w:rPr>
          <w:rFonts w:ascii="KaiTi" w:hAnsi="KaiTi" w:eastAsia="KaiTi"/>
          <w:b w:val="0"/>
          <w:i w:val="0"/>
          <w:color w:val="000000"/>
          <w:spacing w:val="-4"/>
          <w:sz w:val="32"/>
          <w:lang w:eastAsia="zh-CN"/>
        </w:rPr>
        <w:t>「</w:t>
      </w:r>
      <w:r>
        <w:rPr>
          <w:rFonts w:ascii="KaiTi" w:hAnsi="KaiTi" w:eastAsia="KaiTi"/>
          <w:b w:val="0"/>
          <w:i w:val="0"/>
          <w:color w:val="000000"/>
          <w:spacing w:val="-4"/>
          <w:sz w:val="32"/>
          <w:lang w:eastAsia="zh-CN"/>
        </w:rPr>
        <w:t>永續能源</w:t>
      </w:r>
      <w:r>
        <w:rPr>
          <w:rFonts w:ascii="KaiTi" w:hAnsi="KaiTi" w:eastAsia="KaiTi"/>
          <w:b w:val="0"/>
          <w:i w:val="0"/>
          <w:color w:val="000000"/>
          <w:spacing w:val="-4"/>
          <w:sz w:val="32"/>
          <w:lang w:eastAsia="zh-CN"/>
        </w:rPr>
        <w:t>」</w:t>
      </w:r>
      <w:r>
        <w:rPr>
          <w:rFonts w:ascii="KaiTi" w:hAnsi="KaiTi" w:eastAsia="KaiTi"/>
          <w:b w:val="0"/>
          <w:i w:val="0"/>
          <w:color w:val="000000"/>
          <w:spacing w:val="-4"/>
          <w:sz w:val="32"/>
          <w:lang w:eastAsia="zh-CN"/>
        </w:rPr>
        <w:t>相關為主題</w:t>
      </w:r>
      <w:r>
        <w:rPr>
          <w:rFonts w:ascii="KaiTi" w:hAnsi="KaiTi" w:eastAsia="KaiTi"/>
          <w:b w:val="0"/>
          <w:i w:val="0"/>
          <w:color w:val="000000"/>
          <w:spacing w:val="-4"/>
          <w:sz w:val="32"/>
          <w:lang w:eastAsia="zh-CN"/>
        </w:rPr>
        <w:t>，</w:t>
      </w:r>
      <w:r>
        <w:rPr>
          <w:rFonts w:ascii="KaiTi" w:hAnsi="KaiTi" w:eastAsia="KaiTi"/>
          <w:b w:val="0"/>
          <w:i w:val="0"/>
          <w:color w:val="000000"/>
          <w:spacing w:val="-4"/>
          <w:sz w:val="32"/>
          <w:lang w:eastAsia="zh-CN"/>
        </w:rPr>
        <w:t>透過實作</w:t>
      </w:r>
      <w:r>
        <w:rPr>
          <w:rFonts w:ascii="KaiTi" w:hAnsi="KaiTi" w:eastAsia="KaiTi"/>
          <w:b w:val="0"/>
          <w:i w:val="0"/>
          <w:color w:val="000000"/>
          <w:spacing w:val="-4"/>
          <w:sz w:val="32"/>
          <w:lang w:eastAsia="zh-CN"/>
        </w:rPr>
        <w:t>、</w:t>
      </w:r>
      <w:r>
        <w:rPr>
          <w:rFonts w:ascii="KaiTi" w:hAnsi="KaiTi" w:eastAsia="KaiTi"/>
          <w:b w:val="0"/>
          <w:i w:val="0"/>
          <w:color w:val="000000"/>
          <w:spacing w:val="-4"/>
          <w:sz w:val="32"/>
          <w:lang w:eastAsia="zh-CN"/>
        </w:rPr>
        <w:t>提</w:t>
      </w:r>
    </w:p>
    <w:p>
      <w:pPr>
        <w:widowControl/>
        <w:wordWrap w:val="0"/>
        <w:autoSpaceDE w:val="0"/>
        <w:autoSpaceDN w:val="0"/>
        <w:spacing w:line="316" w:lineRule="exact" w:before="158" w:after="79"/>
        <w:ind w:left="2527" w:right="0" w:firstLine="0"/>
        <w:jc w:val="left"/>
      </w:pPr>
      <w:r>
        <w:rPr>
          <w:rFonts w:ascii="KaiTi" w:hAnsi="KaiTi" w:eastAsia="KaiTi"/>
          <w:b w:val="0"/>
          <w:i w:val="0"/>
          <w:color w:val="000000"/>
          <w:spacing w:val="-4"/>
          <w:sz w:val="32"/>
          <w:lang w:eastAsia="zh-CN"/>
        </w:rPr>
        <w:t>案或拍攝短片等方式創造出新穎且具創意性的作品</w:t>
      </w:r>
      <w:r>
        <w:rPr>
          <w:rFonts w:ascii="KaiTi" w:hAnsi="KaiTi" w:eastAsia="KaiTi"/>
          <w:b w:val="0"/>
          <w:i w:val="0"/>
          <w:color w:val="000000"/>
          <w:spacing w:val="-4"/>
          <w:sz w:val="32"/>
          <w:lang w:eastAsia="zh-CN"/>
        </w:rPr>
        <w:t>。</w:t>
      </w:r>
    </w:p>
    <w:p>
      <w:pPr>
        <w:widowControl/>
        <w:wordWrap w:val="0"/>
        <w:autoSpaceDE w:val="0"/>
        <w:autoSpaceDN w:val="0"/>
        <w:spacing w:line="316" w:lineRule="exact" w:before="158" w:after="79"/>
        <w:ind w:left="1884" w:right="0" w:firstLine="0"/>
        <w:jc w:val="left"/>
      </w:pPr>
      <w:r>
        <w:rPr>
          <w:rFonts w:ascii="KaiTi" w:hAnsi="KaiTi" w:eastAsia="KaiTi"/>
          <w:b w:val="0"/>
          <w:i w:val="0"/>
          <w:color w:val="000000"/>
          <w:spacing w:val="-4"/>
          <w:sz w:val="32"/>
          <w:lang w:eastAsia="zh-CN"/>
        </w:rPr>
        <w:t>二</w:t>
      </w:r>
      <w:r>
        <w:rPr>
          <w:rFonts w:ascii="KaiTi" w:hAnsi="KaiTi" w:eastAsia="KaiTi"/>
          <w:b w:val="0"/>
          <w:i w:val="0"/>
          <w:color w:val="000000"/>
          <w:spacing w:val="6"/>
          <w:sz w:val="32"/>
          <w:lang w:eastAsia="zh-CN"/>
        </w:rPr>
        <w:t>、</w:t>
      </w:r>
      <w:r>
        <w:rPr>
          <w:rFonts w:ascii="KaiTi" w:hAnsi="KaiTi" w:eastAsia="KaiTi"/>
          <w:b w:val="0"/>
          <w:i w:val="0"/>
          <w:color w:val="000000"/>
          <w:spacing w:val="-4"/>
          <w:sz w:val="32"/>
          <w:lang w:eastAsia="zh-CN"/>
        </w:rPr>
        <w:t>本年度競賽分為</w:t>
      </w:r>
      <w:r>
        <w:rPr>
          <w:rFonts w:ascii="KaiTi" w:hAnsi="KaiTi" w:eastAsia="KaiTi"/>
          <w:b w:val="0"/>
          <w:i w:val="0"/>
          <w:color w:val="000000"/>
          <w:spacing w:val="-4"/>
          <w:sz w:val="32"/>
          <w:lang w:eastAsia="zh-CN"/>
        </w:rPr>
        <w:t>「</w:t>
      </w:r>
      <w:r>
        <w:rPr>
          <w:rFonts w:ascii="KaiTi" w:hAnsi="KaiTi" w:eastAsia="KaiTi"/>
          <w:b w:val="0"/>
          <w:i w:val="0"/>
          <w:color w:val="000000"/>
          <w:spacing w:val="-4"/>
          <w:sz w:val="32"/>
          <w:lang w:eastAsia="zh-CN"/>
        </w:rPr>
        <w:t>綠能創新組</w:t>
      </w:r>
      <w:r>
        <w:rPr>
          <w:rFonts w:ascii="KaiTi" w:hAnsi="KaiTi" w:eastAsia="KaiTi"/>
          <w:b w:val="0"/>
          <w:i w:val="0"/>
          <w:color w:val="000000"/>
          <w:spacing w:val="-4"/>
          <w:sz w:val="32"/>
          <w:lang w:eastAsia="zh-CN"/>
        </w:rPr>
        <w:t>」、「</w:t>
      </w:r>
      <w:r>
        <w:rPr>
          <w:rFonts w:ascii="KaiTi" w:hAnsi="KaiTi" w:eastAsia="KaiTi"/>
          <w:b w:val="0"/>
          <w:i w:val="0"/>
          <w:color w:val="000000"/>
          <w:spacing w:val="-4"/>
          <w:sz w:val="32"/>
          <w:lang w:eastAsia="zh-CN"/>
        </w:rPr>
        <w:t>淨零排放組</w:t>
      </w:r>
      <w:r>
        <w:rPr>
          <w:rFonts w:ascii="KaiTi" w:hAnsi="KaiTi" w:eastAsia="KaiTi"/>
          <w:b w:val="0"/>
          <w:i w:val="0"/>
          <w:color w:val="000000"/>
          <w:spacing w:val="-4"/>
          <w:sz w:val="32"/>
          <w:lang w:eastAsia="zh-CN"/>
        </w:rPr>
        <w:t>」</w:t>
      </w:r>
      <w:r>
        <w:rPr>
          <w:rFonts w:ascii="KaiTi" w:hAnsi="KaiTi" w:eastAsia="KaiTi"/>
          <w:b w:val="0"/>
          <w:i w:val="0"/>
          <w:color w:val="000000"/>
          <w:spacing w:val="-4"/>
          <w:sz w:val="32"/>
          <w:lang w:eastAsia="zh-CN"/>
        </w:rPr>
        <w:t>與</w:t>
      </w:r>
    </w:p>
    <w:p>
      <w:pPr>
        <w:widowControl/>
        <w:wordWrap w:val="0"/>
        <w:autoSpaceDE w:val="0"/>
        <w:autoSpaceDN w:val="0"/>
        <w:spacing w:line="316" w:lineRule="exact" w:before="158" w:after="79"/>
        <w:ind w:left="2527" w:right="0" w:firstLine="0"/>
        <w:jc w:val="left"/>
      </w:pPr>
      <w:r>
        <w:rPr>
          <w:rFonts w:ascii="KaiTi" w:hAnsi="KaiTi" w:eastAsia="KaiTi"/>
          <w:b w:val="0"/>
          <w:i w:val="0"/>
          <w:color w:val="000000"/>
          <w:spacing w:val="-4"/>
          <w:sz w:val="32"/>
          <w:lang w:eastAsia="zh-CN"/>
        </w:rPr>
        <w:t>「</w:t>
      </w:r>
      <w:r>
        <w:rPr>
          <w:rFonts w:ascii="KaiTi" w:hAnsi="KaiTi" w:eastAsia="KaiTi"/>
          <w:b w:val="0"/>
          <w:i w:val="0"/>
          <w:color w:val="000000"/>
          <w:spacing w:val="-4"/>
          <w:sz w:val="32"/>
          <w:lang w:eastAsia="zh-CN"/>
        </w:rPr>
        <w:t>短片創作組</w:t>
      </w:r>
      <w:r>
        <w:rPr>
          <w:rFonts w:ascii="KaiTi" w:hAnsi="KaiTi" w:eastAsia="KaiTi"/>
          <w:b w:val="0"/>
          <w:i w:val="0"/>
          <w:color w:val="000000"/>
          <w:spacing w:val="-4"/>
          <w:sz w:val="32"/>
          <w:lang w:eastAsia="zh-CN"/>
        </w:rPr>
        <w:t>」，</w:t>
      </w:r>
      <w:r>
        <w:rPr>
          <w:rFonts w:ascii="KaiTi" w:hAnsi="KaiTi" w:eastAsia="KaiTi"/>
          <w:b w:val="0"/>
          <w:i w:val="0"/>
          <w:color w:val="000000"/>
          <w:spacing w:val="-4"/>
          <w:sz w:val="32"/>
          <w:lang w:eastAsia="zh-CN"/>
        </w:rPr>
        <w:t>參賽學生可擇一參加</w:t>
      </w:r>
      <w:r>
        <w:rPr>
          <w:rFonts w:ascii="KaiTi" w:hAnsi="KaiTi" w:eastAsia="KaiTi"/>
          <w:b w:val="0"/>
          <w:i w:val="0"/>
          <w:color w:val="000000"/>
          <w:spacing w:val="-4"/>
          <w:sz w:val="32"/>
          <w:lang w:eastAsia="zh-CN"/>
        </w:rPr>
        <w:t>，</w:t>
      </w:r>
      <w:r>
        <w:rPr>
          <w:rFonts w:ascii="KaiTi" w:hAnsi="KaiTi" w:eastAsia="KaiTi"/>
          <w:b w:val="0"/>
          <w:i w:val="0"/>
          <w:color w:val="000000"/>
          <w:spacing w:val="-4"/>
          <w:sz w:val="32"/>
          <w:lang w:eastAsia="zh-CN"/>
        </w:rPr>
        <w:t>參賽團隊可跨</w:t>
      </w:r>
    </w:p>
    <w:p>
      <w:pPr>
        <w:widowControl/>
        <w:wordWrap w:val="0"/>
        <w:autoSpaceDE w:val="0"/>
        <w:autoSpaceDN w:val="0"/>
        <w:spacing w:line="14" w:lineRule="exact" w:before="144" w:after="0"/>
        <w:ind w:left="0" w:right="0"/>
      </w:pPr>
    </w:p>
    <w:tbl>
      <w:tblPr>
        <w:tblW w:type="auto" w:w="0"/>
        <w:tblInd w:type="dxa" w:w="964"/>
        <w:tblLayout w:type="fixed"/>
        <w:tblLook w:firstColumn="1" w:firstRow="1" w:lastColumn="0" w:lastRow="0" w:noHBand="0" w:noVBand="1" w:val="04A0"/>
      </w:tblPr>
      <w:tblGrid>
        <w:gridCol w:w="5949"/>
        <w:gridCol w:w="5949"/>
      </w:tblGrid>
      <w:tr>
        <w:trPr>
          <w:trHeight w:hRule="exact" w:val="316"/>
        </w:trPr>
        <w:tc>
          <w:tcPr>
            <w:tcW w:type="dxa" w:w="870"/>
            <w:tcMar>
              <w:left w:type="dxa" w:w="0"/>
              <w:right w:type="dxa" w:w="0"/>
            </w:tcMar>
          </w:tcPr>
          <w:p>
            <w:pPr>
              <w:widowControl/>
              <w:wordWrap w:val="0"/>
              <w:autoSpaceDE w:val="0"/>
              <w:autoSpaceDN w:val="0"/>
              <w:spacing w:line="178" w:lineRule="exact" w:before="37" w:after="0"/>
              <w:ind w:left="0" w:right="0" w:firstLine="0"/>
              <w:jc w:val="left"/>
            </w:pPr>
            <w:r>
              <w:rPr>
                <w:rFonts w:ascii="KaiTi" w:hAnsi="KaiTi" w:eastAsia="KaiTi"/>
                <w:b w:val="0"/>
                <w:i w:val="0"/>
                <w:color w:val="000000"/>
                <w:spacing w:val="-2"/>
                <w:sz w:val="18"/>
                <w:lang w:eastAsia="zh-CN"/>
              </w:rPr>
              <w:t>線</w:t>
            </w:r>
          </w:p>
        </w:tc>
        <w:tc>
          <w:tcPr>
            <w:tcW w:type="dxa" w:w="8288"/>
            <w:tcMar>
              <w:left w:type="dxa" w:w="0"/>
              <w:right w:type="dxa" w:w="0"/>
            </w:tcMar>
          </w:tcPr>
          <w:p>
            <w:pPr>
              <w:widowControl/>
              <w:wordWrap w:val="0"/>
              <w:autoSpaceDE w:val="0"/>
              <w:autoSpaceDN w:val="0"/>
              <w:spacing w:line="316" w:lineRule="exact" w:before="0" w:after="0"/>
              <w:ind w:left="672" w:right="0" w:firstLine="0"/>
              <w:jc w:val="left"/>
            </w:pPr>
            <w:r>
              <w:rPr>
                <w:rFonts w:ascii="KaiTi" w:hAnsi="KaiTi" w:eastAsia="KaiTi"/>
                <w:b w:val="0"/>
                <w:i w:val="0"/>
                <w:color w:val="000000"/>
                <w:spacing w:val="-4"/>
                <w:sz w:val="32"/>
                <w:lang w:eastAsia="zh-CN"/>
              </w:rPr>
              <w:t>校或跨科系組隊報名</w:t>
            </w:r>
            <w:r>
              <w:rPr>
                <w:rFonts w:ascii="KaiTi" w:hAnsi="KaiTi" w:eastAsia="KaiTi"/>
                <w:b w:val="0"/>
                <w:i w:val="0"/>
                <w:color w:val="000000"/>
                <w:spacing w:val="-4"/>
                <w:sz w:val="32"/>
                <w:lang w:eastAsia="zh-CN"/>
              </w:rPr>
              <w:t>，</w:t>
            </w:r>
            <w:r>
              <w:rPr>
                <w:rFonts w:ascii="KaiTi" w:hAnsi="KaiTi" w:eastAsia="KaiTi"/>
                <w:b w:val="0"/>
                <w:i w:val="0"/>
                <w:color w:val="000000"/>
                <w:spacing w:val="-4"/>
                <w:sz w:val="32"/>
                <w:lang w:eastAsia="zh-CN"/>
              </w:rPr>
              <w:t>優勝隊伍將獲頒教育部獎狀及最</w:t>
            </w:r>
          </w:p>
        </w:tc>
      </w:tr>
    </w:tbl>
    <w:p>
      <w:pPr>
        <w:widowControl/>
        <w:wordWrap w:val="0"/>
        <w:autoSpaceDE w:val="0"/>
        <w:autoSpaceDN w:val="0"/>
        <w:spacing w:line="316" w:lineRule="exact" w:before="158" w:after="79"/>
        <w:ind w:left="2527" w:right="0" w:firstLine="0"/>
        <w:jc w:val="left"/>
      </w:pPr>
      <w:r>
        <w:rPr>
          <w:rFonts w:ascii="KaiTi" w:hAnsi="KaiTi" w:eastAsia="KaiTi"/>
          <w:b w:val="0"/>
          <w:i w:val="0"/>
          <w:color w:val="000000"/>
          <w:spacing w:val="-4"/>
          <w:sz w:val="32"/>
          <w:lang w:eastAsia="zh-CN"/>
        </w:rPr>
        <w:t>高獎金</w:t>
      </w:r>
      <w:r>
        <w:rPr>
          <w:rFonts w:ascii="KaiTi" w:hAnsi="KaiTi" w:eastAsia="KaiTi"/>
          <w:b w:val="0"/>
          <w:i w:val="0"/>
          <w:color w:val="000000"/>
          <w:spacing w:val="-2"/>
          <w:sz w:val="32"/>
        </w:rPr>
        <w:t>10</w:t>
      </w:r>
      <w:r>
        <w:rPr>
          <w:rFonts w:ascii="KaiTi" w:hAnsi="KaiTi" w:eastAsia="KaiTi"/>
          <w:b w:val="0"/>
          <w:i w:val="0"/>
          <w:color w:val="000000"/>
          <w:spacing w:val="-4"/>
          <w:sz w:val="32"/>
          <w:lang w:eastAsia="zh-CN"/>
        </w:rPr>
        <w:t>萬元</w:t>
      </w:r>
      <w:r>
        <w:rPr>
          <w:rFonts w:ascii="KaiTi" w:hAnsi="KaiTi" w:eastAsia="KaiTi"/>
          <w:b w:val="0"/>
          <w:i w:val="0"/>
          <w:color w:val="000000"/>
          <w:spacing w:val="-4"/>
          <w:sz w:val="32"/>
          <w:lang w:eastAsia="zh-CN"/>
        </w:rPr>
        <w:t>。</w:t>
      </w:r>
    </w:p>
    <w:p>
      <w:pPr>
        <w:widowControl/>
        <w:wordWrap w:val="0"/>
        <w:autoSpaceDE w:val="0"/>
        <w:autoSpaceDN w:val="0"/>
        <w:spacing w:line="316" w:lineRule="exact" w:before="158" w:after="79"/>
        <w:ind w:left="1884" w:right="0" w:firstLine="0"/>
        <w:jc w:val="left"/>
      </w:pPr>
      <w:r>
        <w:rPr>
          <w:rFonts w:ascii="KaiTi" w:hAnsi="KaiTi" w:eastAsia="KaiTi"/>
          <w:b w:val="0"/>
          <w:i w:val="0"/>
          <w:color w:val="000000"/>
          <w:spacing w:val="-4"/>
          <w:sz w:val="32"/>
          <w:lang w:eastAsia="zh-CN"/>
        </w:rPr>
        <w:t>三</w:t>
      </w:r>
      <w:r>
        <w:rPr>
          <w:rFonts w:ascii="KaiTi" w:hAnsi="KaiTi" w:eastAsia="KaiTi"/>
          <w:b w:val="0"/>
          <w:i w:val="0"/>
          <w:color w:val="000000"/>
          <w:spacing w:val="6"/>
          <w:sz w:val="32"/>
          <w:lang w:eastAsia="zh-CN"/>
        </w:rPr>
        <w:t>、</w:t>
      </w:r>
      <w:r>
        <w:rPr>
          <w:rFonts w:ascii="KaiTi" w:hAnsi="KaiTi" w:eastAsia="KaiTi"/>
          <w:b w:val="0"/>
          <w:i w:val="0"/>
          <w:color w:val="000000"/>
          <w:spacing w:val="-4"/>
          <w:sz w:val="32"/>
          <w:lang w:eastAsia="zh-CN"/>
        </w:rPr>
        <w:t>本競賽採網路報名</w:t>
      </w:r>
      <w:r>
        <w:rPr>
          <w:rFonts w:ascii="KaiTi" w:hAnsi="KaiTi" w:eastAsia="KaiTi"/>
          <w:b w:val="0"/>
          <w:i w:val="0"/>
          <w:color w:val="000000"/>
          <w:spacing w:val="-4"/>
          <w:sz w:val="32"/>
          <w:lang w:eastAsia="zh-CN"/>
        </w:rPr>
        <w:t>，</w:t>
      </w:r>
      <w:r>
        <w:rPr>
          <w:rFonts w:ascii="KaiTi" w:hAnsi="KaiTi" w:eastAsia="KaiTi"/>
          <w:b w:val="0"/>
          <w:i w:val="0"/>
          <w:color w:val="000000"/>
          <w:spacing w:val="-4"/>
          <w:sz w:val="32"/>
          <w:lang w:eastAsia="zh-CN"/>
        </w:rPr>
        <w:t>報名時間即日起至本</w:t>
      </w:r>
      <w:r>
        <w:rPr>
          <w:rFonts w:ascii="KaiTi" w:hAnsi="KaiTi" w:eastAsia="KaiTi"/>
          <w:b w:val="0"/>
          <w:i w:val="0"/>
          <w:color w:val="000000"/>
          <w:spacing w:val="-2"/>
          <w:sz w:val="32"/>
        </w:rPr>
        <w:t>(</w:t>
      </w:r>
      <w:r>
        <w:rPr>
          <w:rFonts w:ascii="KaiTi" w:hAnsi="KaiTi" w:eastAsia="KaiTi"/>
          <w:b w:val="0"/>
          <w:i w:val="0"/>
          <w:color w:val="000000"/>
          <w:spacing w:val="-2"/>
          <w:sz w:val="32"/>
        </w:rPr>
        <w:t>113</w:t>
      </w:r>
      <w:r>
        <w:rPr>
          <w:rFonts w:ascii="KaiTi" w:hAnsi="KaiTi" w:eastAsia="KaiTi"/>
          <w:b w:val="0"/>
          <w:i w:val="0"/>
          <w:color w:val="000000"/>
          <w:spacing w:val="-2"/>
          <w:sz w:val="32"/>
        </w:rPr>
        <w:t>)</w:t>
      </w:r>
      <w:r>
        <w:rPr>
          <w:rFonts w:ascii="KaiTi" w:hAnsi="KaiTi" w:eastAsia="KaiTi"/>
          <w:b w:val="0"/>
          <w:i w:val="0"/>
          <w:color w:val="000000"/>
          <w:spacing w:val="-4"/>
          <w:sz w:val="32"/>
          <w:lang w:eastAsia="zh-CN"/>
        </w:rPr>
        <w:t>年</w:t>
      </w:r>
      <w:r>
        <w:rPr>
          <w:rFonts w:ascii="KaiTi" w:hAnsi="KaiTi" w:eastAsia="KaiTi"/>
          <w:b w:val="0"/>
          <w:i w:val="0"/>
          <w:color w:val="000000"/>
          <w:spacing w:val="-2"/>
          <w:sz w:val="32"/>
        </w:rPr>
        <w:t>4</w:t>
      </w:r>
      <w:r>
        <w:rPr>
          <w:rFonts w:ascii="KaiTi" w:hAnsi="KaiTi" w:eastAsia="KaiTi"/>
          <w:b w:val="0"/>
          <w:i w:val="0"/>
          <w:color w:val="000000"/>
          <w:spacing w:val="-4"/>
          <w:sz w:val="32"/>
          <w:lang w:eastAsia="zh-CN"/>
        </w:rPr>
        <w:t>月</w:t>
      </w:r>
      <w:r>
        <w:rPr>
          <w:rFonts w:ascii="KaiTi" w:hAnsi="KaiTi" w:eastAsia="KaiTi"/>
          <w:b w:val="0"/>
          <w:i w:val="0"/>
          <w:color w:val="000000"/>
          <w:spacing w:val="-2"/>
          <w:sz w:val="32"/>
        </w:rPr>
        <w:t>30</w:t>
      </w:r>
    </w:p>
    <w:p>
      <w:pPr>
        <w:widowControl/>
        <w:wordWrap w:val="0"/>
        <w:autoSpaceDE w:val="0"/>
        <w:autoSpaceDN w:val="0"/>
        <w:spacing w:line="316" w:lineRule="exact" w:before="158" w:after="79"/>
        <w:ind w:left="2527" w:right="0" w:firstLine="0"/>
        <w:jc w:val="left"/>
      </w:pPr>
      <w:r>
        <w:rPr>
          <w:rFonts w:ascii="KaiTi" w:hAnsi="KaiTi" w:eastAsia="KaiTi"/>
          <w:b w:val="0"/>
          <w:i w:val="0"/>
          <w:color w:val="000000"/>
          <w:spacing w:val="-4"/>
          <w:sz w:val="32"/>
          <w:lang w:eastAsia="zh-CN"/>
        </w:rPr>
        <w:t>日下午</w:t>
      </w:r>
      <w:r>
        <w:rPr>
          <w:rFonts w:ascii="KaiTi" w:hAnsi="KaiTi" w:eastAsia="KaiTi"/>
          <w:b w:val="0"/>
          <w:i w:val="0"/>
          <w:color w:val="000000"/>
          <w:spacing w:val="-2"/>
          <w:sz w:val="32"/>
        </w:rPr>
        <w:t>5</w:t>
      </w:r>
      <w:r>
        <w:rPr>
          <w:rFonts w:ascii="KaiTi" w:hAnsi="KaiTi" w:eastAsia="KaiTi"/>
          <w:b w:val="0"/>
          <w:i w:val="0"/>
          <w:color w:val="000000"/>
          <w:spacing w:val="-4"/>
          <w:sz w:val="32"/>
          <w:lang w:eastAsia="zh-CN"/>
        </w:rPr>
        <w:t>時止</w:t>
      </w:r>
      <w:r>
        <w:rPr>
          <w:rFonts w:ascii="KaiTi" w:hAnsi="KaiTi" w:eastAsia="KaiTi"/>
          <w:b w:val="0"/>
          <w:i w:val="0"/>
          <w:color w:val="000000"/>
          <w:spacing w:val="-4"/>
          <w:sz w:val="32"/>
          <w:lang w:eastAsia="zh-CN"/>
        </w:rPr>
        <w:t>，</w:t>
      </w:r>
      <w:r>
        <w:rPr>
          <w:rFonts w:ascii="KaiTi" w:hAnsi="KaiTi" w:eastAsia="KaiTi"/>
          <w:b w:val="0"/>
          <w:i w:val="0"/>
          <w:color w:val="000000"/>
          <w:spacing w:val="-4"/>
          <w:sz w:val="32"/>
          <w:lang w:eastAsia="zh-CN"/>
        </w:rPr>
        <w:t>詳細競賽資訊請見各組競賽辦法及電子海</w:t>
      </w:r>
    </w:p>
    <w:p>
      <w:pPr>
        <w:widowControl/>
        <w:wordWrap w:val="0"/>
        <w:autoSpaceDE w:val="0"/>
        <w:autoSpaceDN w:val="0"/>
        <w:spacing w:line="316" w:lineRule="exact" w:before="158" w:after="207"/>
        <w:ind w:left="2527" w:right="0" w:firstLine="0"/>
        <w:jc w:val="left"/>
      </w:pPr>
      <w:r>
        <w:rPr>
          <w:rFonts w:ascii="KaiTi" w:hAnsi="KaiTi" w:eastAsia="KaiTi"/>
          <w:b w:val="0"/>
          <w:i w:val="0"/>
          <w:color w:val="000000"/>
          <w:spacing w:val="-4"/>
          <w:sz w:val="32"/>
          <w:lang w:eastAsia="zh-CN"/>
        </w:rPr>
        <w:t>報</w:t>
      </w:r>
      <w:r>
        <w:rPr>
          <w:rFonts w:ascii="KaiTi" w:hAnsi="KaiTi" w:eastAsia="KaiTi"/>
          <w:b w:val="0"/>
          <w:i w:val="0"/>
          <w:color w:val="000000"/>
          <w:spacing w:val="-2"/>
          <w:sz w:val="32"/>
        </w:rPr>
        <w:t>(</w:t>
      </w:r>
      <w:r>
        <w:rPr>
          <w:rFonts w:ascii="KaiTi" w:hAnsi="KaiTi" w:eastAsia="KaiTi"/>
          <w:b w:val="0"/>
          <w:i w:val="0"/>
          <w:color w:val="000000"/>
          <w:spacing w:val="-4"/>
          <w:sz w:val="32"/>
          <w:lang w:eastAsia="zh-CN"/>
        </w:rPr>
        <w:t>如附件</w:t>
      </w:r>
      <w:r>
        <w:rPr>
          <w:rFonts w:ascii="KaiTi" w:hAnsi="KaiTi" w:eastAsia="KaiTi"/>
          <w:b w:val="0"/>
          <w:i w:val="0"/>
          <w:color w:val="000000"/>
          <w:spacing w:val="-2"/>
          <w:sz w:val="32"/>
        </w:rPr>
        <w:t>)</w:t>
      </w:r>
      <w:r>
        <w:rPr>
          <w:rFonts w:ascii="KaiTi" w:hAnsi="KaiTi" w:eastAsia="KaiTi"/>
          <w:b w:val="0"/>
          <w:i w:val="0"/>
          <w:color w:val="000000"/>
          <w:spacing w:val="-4"/>
          <w:sz w:val="32"/>
          <w:lang w:eastAsia="zh-CN"/>
        </w:rPr>
        <w:t>。</w:t>
      </w:r>
    </w:p>
    <w:p>
      <w:pPr>
        <w:widowControl/>
        <w:wordWrap w:val="0"/>
        <w:autoSpaceDE w:val="0"/>
        <w:autoSpaceDN w:val="0"/>
        <w:spacing w:line="237" w:lineRule="exact" w:before="414" w:after="44"/>
        <w:ind w:left="1577" w:right="0" w:firstLine="0"/>
        <w:jc w:val="left"/>
      </w:pPr>
      <w:r>
        <w:rPr>
          <w:rFonts w:ascii="KaiTi" w:hAnsi="KaiTi" w:eastAsia="KaiTi"/>
          <w:b w:val="0"/>
          <w:i w:val="0"/>
          <w:color w:val="000000"/>
          <w:spacing w:val="-3"/>
          <w:sz w:val="24"/>
          <w:lang w:eastAsia="zh-CN"/>
        </w:rPr>
        <w:t>正本</w:t>
      </w:r>
      <w:r>
        <w:rPr>
          <w:rFonts w:ascii="KaiTi" w:hAnsi="KaiTi" w:eastAsia="KaiTi"/>
          <w:b w:val="0"/>
          <w:i w:val="0"/>
          <w:color w:val="000000"/>
          <w:spacing w:val="14"/>
          <w:sz w:val="24"/>
          <w:lang w:eastAsia="zh-CN"/>
        </w:rPr>
        <w:t>：</w:t>
      </w:r>
      <w:r>
        <w:rPr>
          <w:rFonts w:ascii="KaiTi" w:hAnsi="KaiTi" w:eastAsia="KaiTi"/>
          <w:b w:val="0"/>
          <w:i w:val="0"/>
          <w:color w:val="000000"/>
          <w:spacing w:val="-3"/>
          <w:sz w:val="24"/>
          <w:lang w:eastAsia="zh-CN"/>
        </w:rPr>
        <w:t>公私立大專校院</w:t>
      </w:r>
      <w:r>
        <w:rPr>
          <w:rFonts w:ascii="KaiTi" w:hAnsi="KaiTi" w:eastAsia="KaiTi"/>
          <w:b w:val="0"/>
          <w:i w:val="0"/>
          <w:color w:val="000000"/>
          <w:spacing w:val="-3"/>
          <w:sz w:val="24"/>
          <w:lang w:eastAsia="zh-CN"/>
        </w:rPr>
        <w:t>、</w:t>
      </w:r>
      <w:r>
        <w:rPr>
          <w:rFonts w:ascii="KaiTi" w:hAnsi="KaiTi" w:eastAsia="KaiTi"/>
          <w:b w:val="0"/>
          <w:i w:val="0"/>
          <w:color w:val="000000"/>
          <w:spacing w:val="-3"/>
          <w:sz w:val="24"/>
          <w:lang w:eastAsia="zh-CN"/>
        </w:rPr>
        <w:t>國立中央大學機械工程學系</w:t>
      </w:r>
      <w:r>
        <w:rPr>
          <w:rFonts w:ascii="KaiTi" w:hAnsi="KaiTi" w:eastAsia="KaiTi"/>
          <w:b w:val="0"/>
          <w:i w:val="0"/>
          <w:color w:val="000000"/>
          <w:spacing w:val="-1"/>
          <w:sz w:val="24"/>
        </w:rPr>
        <w:t>(</w:t>
      </w:r>
      <w:r>
        <w:rPr>
          <w:rFonts w:ascii="KaiTi" w:hAnsi="KaiTi" w:eastAsia="KaiTi"/>
          <w:b w:val="0"/>
          <w:i w:val="0"/>
          <w:color w:val="000000"/>
          <w:spacing w:val="-3"/>
          <w:sz w:val="24"/>
          <w:lang w:eastAsia="zh-CN"/>
        </w:rPr>
        <w:t>永續能源跨域應用人才培育計</w:t>
      </w:r>
    </w:p>
    <w:p>
      <w:pPr>
        <w:widowControl/>
        <w:wordWrap w:val="0"/>
        <w:autoSpaceDE w:val="0"/>
        <w:autoSpaceDN w:val="0"/>
        <w:spacing w:line="237" w:lineRule="exact" w:before="89" w:after="46"/>
        <w:ind w:left="2306" w:right="0" w:firstLine="0"/>
        <w:jc w:val="left"/>
      </w:pPr>
      <w:r>
        <w:rPr>
          <w:rFonts w:ascii="KaiTi" w:hAnsi="KaiTi" w:eastAsia="KaiTi"/>
          <w:b w:val="0"/>
          <w:i w:val="0"/>
          <w:color w:val="000000"/>
          <w:spacing w:val="-3"/>
          <w:sz w:val="24"/>
          <w:lang w:eastAsia="zh-CN"/>
        </w:rPr>
        <w:t>畫辦公室</w:t>
      </w:r>
      <w:r>
        <w:rPr>
          <w:rFonts w:ascii="KaiTi" w:hAnsi="KaiTi" w:eastAsia="KaiTi"/>
          <w:b w:val="0"/>
          <w:i w:val="0"/>
          <w:color w:val="000000"/>
          <w:spacing w:val="-1"/>
          <w:sz w:val="24"/>
        </w:rPr>
        <w:t>)</w:t>
      </w:r>
    </w:p>
    <w:p>
      <w:pPr>
        <w:widowControl/>
        <w:wordWrap w:val="0"/>
        <w:autoSpaceDE w:val="0"/>
        <w:autoSpaceDN w:val="0"/>
        <w:spacing w:line="14" w:lineRule="exact" w:before="78" w:after="0"/>
        <w:ind w:left="0" w:right="0"/>
      </w:pPr>
    </w:p>
    <w:tbl>
      <w:tblPr>
        <w:tblW w:type="auto" w:w="0"/>
        <w:tblInd w:type="dxa" w:w="1577"/>
        <w:tblLayout w:type="fixed"/>
        <w:tblLook w:firstColumn="1" w:firstRow="1" w:lastColumn="0" w:lastRow="0" w:noHBand="0" w:noVBand="1" w:val="04A0"/>
      </w:tblPr>
      <w:tblGrid>
        <w:gridCol w:w="5949"/>
        <w:gridCol w:w="5949"/>
      </w:tblGrid>
      <w:tr>
        <w:trPr>
          <w:trHeight w:hRule="exact" w:val="356"/>
        </w:trPr>
        <w:tc>
          <w:tcPr>
            <w:tcW w:type="dxa" w:w="2581"/>
            <w:tcMar>
              <w:left w:type="dxa" w:w="0"/>
              <w:right w:type="dxa" w:w="0"/>
            </w:tcMar>
          </w:tcPr>
          <w:p>
            <w:pPr>
              <w:widowControl/>
              <w:wordWrap w:val="0"/>
              <w:autoSpaceDE w:val="0"/>
              <w:autoSpaceDN w:val="0"/>
              <w:spacing w:line="237" w:lineRule="exact" w:before="12" w:after="0"/>
              <w:ind w:left="0" w:right="0" w:firstLine="0"/>
              <w:jc w:val="left"/>
            </w:pPr>
            <w:r>
              <w:rPr>
                <w:rFonts w:ascii="KaiTi" w:hAnsi="KaiTi" w:eastAsia="KaiTi"/>
                <w:b w:val="0"/>
                <w:i w:val="0"/>
                <w:color w:val="000000"/>
                <w:spacing w:val="-3"/>
                <w:sz w:val="24"/>
                <w:lang w:eastAsia="zh-CN"/>
              </w:rPr>
              <w:t>副本</w:t>
            </w:r>
            <w:r>
              <w:rPr>
                <w:rFonts w:ascii="KaiTi" w:hAnsi="KaiTi" w:eastAsia="KaiTi"/>
                <w:b w:val="0"/>
                <w:i w:val="0"/>
                <w:color w:val="000000"/>
                <w:spacing w:val="14"/>
                <w:sz w:val="24"/>
                <w:lang w:eastAsia="zh-CN"/>
              </w:rPr>
              <w:t>：</w:t>
            </w:r>
            <w:r>
              <w:rPr>
                <w:rFonts w:ascii="KaiTi" w:hAnsi="KaiTi" w:eastAsia="KaiTi"/>
                <w:b w:val="0"/>
                <w:i w:val="0"/>
                <w:color w:val="000000"/>
                <w:spacing w:val="-3"/>
                <w:sz w:val="24"/>
                <w:lang w:eastAsia="zh-CN"/>
              </w:rPr>
              <w:t>本館科技教育組</w:t>
            </w:r>
          </w:p>
        </w:tc>
        <w:tc>
          <w:tcPr>
            <w:tcW w:type="dxa" w:w="991"/>
            <w:tcMar>
              <w:left w:type="dxa" w:w="0"/>
              <w:right w:type="dxa" w:w="0"/>
            </w:tcMar>
          </w:tcPr>
          <w:p>
            <w:pPr>
              <w:widowControl/>
              <w:wordWrap w:val="0"/>
              <w:autoSpaceDE w:val="0"/>
              <w:autoSpaceDN w:val="0"/>
              <w:spacing w:line="178" w:lineRule="exact" w:before="0" w:after="0"/>
              <w:ind w:left="170" w:right="0" w:firstLine="0"/>
              <w:jc w:val="left"/>
            </w:pPr>
            <w:r>
              <w:rPr>
                <w:rFonts w:ascii="KaiTi" w:hAnsi="KaiTi" w:eastAsia="KaiTi"/>
                <w:b w:val="0"/>
                <w:i w:val="0"/>
                <w:color w:val="000000"/>
                <w:w w:val="99"/>
                <w:sz w:val="18"/>
              </w:rPr>
              <w:t>113</w:t>
            </w:r>
            <w:r>
              <w:rPr>
                <w:rFonts w:ascii="KaiTi" w:hAnsi="KaiTi" w:eastAsia="KaiTi"/>
                <w:b w:val="0"/>
                <w:i w:val="0"/>
                <w:color w:val="000000"/>
                <w:w w:val="99"/>
                <w:sz w:val="18"/>
              </w:rPr>
              <w:t>/</w:t>
            </w:r>
            <w:r>
              <w:rPr>
                <w:rFonts w:ascii="KaiTi" w:hAnsi="KaiTi" w:eastAsia="KaiTi"/>
                <w:b w:val="0"/>
                <w:i w:val="0"/>
                <w:color w:val="000000"/>
                <w:w w:val="99"/>
                <w:sz w:val="18"/>
              </w:rPr>
              <w:t>03</w:t>
            </w:r>
            <w:r>
              <w:rPr>
                <w:rFonts w:ascii="KaiTi" w:hAnsi="KaiTi" w:eastAsia="KaiTi"/>
                <w:b w:val="0"/>
                <w:i w:val="0"/>
                <w:color w:val="000000"/>
                <w:w w:val="99"/>
                <w:sz w:val="18"/>
              </w:rPr>
              <w:t>/</w:t>
            </w:r>
            <w:r>
              <w:rPr>
                <w:rFonts w:ascii="KaiTi" w:hAnsi="KaiTi" w:eastAsia="KaiTi"/>
                <w:b w:val="0"/>
                <w:i w:val="0"/>
                <w:color w:val="000000"/>
                <w:w w:val="99"/>
                <w:sz w:val="18"/>
              </w:rPr>
              <w:t>07</w:t>
            </w:r>
          </w:p>
          <w:p>
            <w:pPr>
              <w:widowControl/>
              <w:wordWrap w:val="0"/>
              <w:autoSpaceDE w:val="0"/>
              <w:autoSpaceDN w:val="0"/>
              <w:spacing w:line="178" w:lineRule="exact" w:before="0" w:after="0"/>
              <w:ind w:left="190" w:right="0" w:firstLine="0"/>
              <w:jc w:val="left"/>
            </w:pPr>
            <w:r>
              <w:rPr>
                <w:rFonts w:ascii="KaiTi" w:hAnsi="KaiTi" w:eastAsia="KaiTi"/>
                <w:b w:val="0"/>
                <w:i w:val="0"/>
                <w:color w:val="000000"/>
                <w:w w:val="99"/>
                <w:sz w:val="18"/>
              </w:rPr>
              <w:t>09</w:t>
            </w:r>
            <w:r>
              <w:rPr>
                <w:rFonts w:ascii="KaiTi" w:hAnsi="KaiTi" w:eastAsia="KaiTi"/>
                <w:b w:val="0"/>
                <w:i w:val="0"/>
                <w:color w:val="000000"/>
                <w:w w:val="99"/>
                <w:sz w:val="18"/>
              </w:rPr>
              <w:t>:</w:t>
            </w:r>
            <w:r>
              <w:rPr>
                <w:rFonts w:ascii="KaiTi" w:hAnsi="KaiTi" w:eastAsia="KaiTi"/>
                <w:b w:val="0"/>
                <w:i w:val="0"/>
                <w:color w:val="000000"/>
                <w:w w:val="99"/>
                <w:sz w:val="18"/>
              </w:rPr>
              <w:t>17</w:t>
            </w:r>
            <w:r>
              <w:rPr>
                <w:rFonts w:ascii="KaiTi" w:hAnsi="KaiTi" w:eastAsia="KaiTi"/>
                <w:b w:val="0"/>
                <w:i w:val="0"/>
                <w:color w:val="000000"/>
                <w:w w:val="99"/>
                <w:sz w:val="18"/>
              </w:rPr>
              <w:t>:</w:t>
            </w:r>
            <w:r>
              <w:rPr>
                <w:rFonts w:ascii="KaiTi" w:hAnsi="KaiTi" w:eastAsia="KaiTi"/>
                <w:b w:val="0"/>
                <w:i w:val="0"/>
                <w:color w:val="000000"/>
                <w:w w:val="99"/>
                <w:sz w:val="18"/>
              </w:rPr>
              <w:t>25</w:t>
            </w:r>
          </w:p>
        </w:tc>
      </w:tr>
    </w:tbl>
    <w:p>
      <w:pPr>
        <w:widowControl/>
        <w:wordWrap w:val="0"/>
        <w:autoSpaceDE w:val="0"/>
        <w:autoSpaceDN w:val="0"/>
        <w:spacing w:line="180" w:lineRule="exact" w:before="532" w:after="132"/>
        <w:ind w:left="9110" w:right="0" w:firstLine="0"/>
        <w:jc w:val="left"/>
      </w:pPr>
      <w:r>
        <w:rPr>
          <w:rFonts w:ascii="Microsoft YaHei" w:hAnsi="Microsoft YaHei" w:eastAsia="Microsoft YaHei"/>
          <w:b w:val="0"/>
          <w:i w:val="0"/>
          <w:color w:val="000000"/>
          <w:spacing w:val="-2"/>
          <w:sz w:val="18"/>
          <w:lang w:eastAsia="zh-CN"/>
        </w:rPr>
        <w:t>總收文</w:t>
      </w:r>
      <w:r>
        <w:rPr>
          <w:rFonts w:ascii="Times New Roman" w:hAnsi="Times New Roman" w:eastAsia="Times New Roman"/>
          <w:b w:val="0"/>
          <w:color w:val="000000"/>
          <w:spacing w:val="133"/>
          <w:sz w:val="18"/>
        </w:rPr>
        <w:t xml:space="preserve"> </w:t>
      </w:r>
      <w:r>
        <w:rPr>
          <w:rFonts w:ascii="Arial" w:hAnsi="Arial" w:eastAsia="Arial"/>
          <w:b w:val="0"/>
          <w:i w:val="0"/>
          <w:color w:val="000000"/>
          <w:spacing w:val="-5"/>
          <w:sz w:val="18"/>
        </w:rPr>
        <w:t>113</w:t>
      </w:r>
      <w:r>
        <w:rPr>
          <w:rFonts w:ascii="Arial" w:hAnsi="Arial" w:eastAsia="Arial"/>
          <w:b w:val="0"/>
          <w:i w:val="0"/>
          <w:color w:val="000000"/>
          <w:w w:val="99"/>
          <w:sz w:val="18"/>
        </w:rPr>
        <w:t>/</w:t>
      </w:r>
      <w:r>
        <w:rPr>
          <w:rFonts w:ascii="Arial" w:hAnsi="Arial" w:eastAsia="Arial"/>
          <w:b w:val="0"/>
          <w:i w:val="0"/>
          <w:color w:val="000000"/>
          <w:spacing w:val="-1"/>
          <w:sz w:val="18"/>
        </w:rPr>
        <w:t>03</w:t>
      </w:r>
      <w:r>
        <w:rPr>
          <w:rFonts w:ascii="Arial" w:hAnsi="Arial" w:eastAsia="Arial"/>
          <w:b w:val="0"/>
          <w:i w:val="0"/>
          <w:color w:val="000000"/>
          <w:w w:val="99"/>
          <w:sz w:val="18"/>
        </w:rPr>
        <w:t>/</w:t>
      </w:r>
      <w:r>
        <w:rPr>
          <w:rFonts w:ascii="Arial" w:hAnsi="Arial" w:eastAsia="Arial"/>
          <w:b w:val="0"/>
          <w:i w:val="0"/>
          <w:color w:val="000000"/>
          <w:spacing w:val="-1"/>
          <w:sz w:val="18"/>
        </w:rPr>
        <w:t>08</w:t>
      </w:r>
    </w:p>
    <w:p>
      <w:pPr>
        <w:widowControl/>
        <w:wordWrap w:val="0"/>
        <w:autoSpaceDE w:val="0"/>
        <w:autoSpaceDN w:val="0"/>
        <w:spacing w:line="237" w:lineRule="exact" w:before="264" w:after="1"/>
        <w:ind w:left="5295" w:right="0" w:firstLine="0"/>
        <w:jc w:val="left"/>
      </w:pPr>
      <w:r>
        <w:rPr>
          <w:rFonts w:ascii="KaiTi" w:hAnsi="KaiTi" w:eastAsia="KaiTi"/>
          <w:b w:val="0"/>
          <w:i w:val="0"/>
          <w:color w:val="000000"/>
          <w:spacing w:val="-3"/>
          <w:sz w:val="24"/>
          <w:lang w:eastAsia="zh-CN"/>
        </w:rPr>
        <w:t>第</w:t>
      </w:r>
      <w:r>
        <w:rPr>
          <w:rFonts w:ascii="KaiTi" w:hAnsi="KaiTi" w:eastAsia="KaiTi"/>
          <w:b w:val="0"/>
          <w:i w:val="0"/>
          <w:color w:val="000000"/>
          <w:spacing w:val="-1"/>
          <w:sz w:val="24"/>
        </w:rPr>
        <w:t>1</w:t>
      </w:r>
      <w:r>
        <w:rPr>
          <w:rFonts w:ascii="KaiTi" w:hAnsi="KaiTi" w:eastAsia="KaiTi"/>
          <w:b w:val="0"/>
          <w:i w:val="0"/>
          <w:color w:val="000000"/>
          <w:spacing w:val="-3"/>
          <w:sz w:val="24"/>
          <w:lang w:eastAsia="zh-CN"/>
        </w:rPr>
        <w:t>頁</w:t>
      </w:r>
      <w:r>
        <w:rPr>
          <w:rFonts w:ascii="KaiTi" w:hAnsi="KaiTi" w:eastAsia="KaiTi"/>
          <w:b w:val="0"/>
          <w:i w:val="0"/>
          <w:color w:val="000000"/>
          <w:spacing w:val="-3"/>
          <w:sz w:val="24"/>
          <w:lang w:eastAsia="zh-CN"/>
        </w:rPr>
        <w:t>，</w:t>
      </w:r>
      <w:r>
        <w:rPr>
          <w:rFonts w:ascii="KaiTi" w:hAnsi="KaiTi" w:eastAsia="KaiTi"/>
          <w:b w:val="0"/>
          <w:i w:val="0"/>
          <w:color w:val="000000"/>
          <w:spacing w:val="-3"/>
          <w:sz w:val="24"/>
          <w:lang w:eastAsia="zh-CN"/>
        </w:rPr>
        <w:t>共</w:t>
      </w:r>
      <w:r>
        <w:rPr>
          <w:rFonts w:ascii="KaiTi" w:hAnsi="KaiTi" w:eastAsia="KaiTi"/>
          <w:b w:val="0"/>
          <w:i w:val="0"/>
          <w:color w:val="000000"/>
          <w:spacing w:val="-1"/>
          <w:sz w:val="24"/>
        </w:rPr>
        <w:t>1</w:t>
      </w:r>
      <w:r>
        <w:rPr>
          <w:rFonts w:ascii="KaiTi" w:hAnsi="KaiTi" w:eastAsia="KaiTi"/>
          <w:b w:val="0"/>
          <w:i w:val="0"/>
          <w:color w:val="000000"/>
          <w:spacing w:val="-3"/>
          <w:sz w:val="24"/>
          <w:lang w:eastAsia="zh-CN"/>
        </w:rPr>
        <w:t>頁</w:t>
      </w:r>
    </w:p>
    <w:p>
      <w:pPr>
        <w:widowControl/>
        <w:wordWrap w:val="0"/>
        <w:autoSpaceDE w:val="0"/>
        <w:autoSpaceDN w:val="0"/>
        <w:spacing w:line="178" w:lineRule="exact" w:before="1" w:after="0"/>
        <w:ind w:left="9690" w:right="0" w:firstLine="0"/>
        <w:jc w:val="left"/>
      </w:pPr>
      <w:r>
        <w:rPr>
          <w:rFonts w:ascii="Arial" w:hAnsi="Arial" w:eastAsia="Arial"/>
          <w:b w:val="0"/>
          <w:i w:val="0"/>
          <w:color w:val="000000"/>
          <w:spacing w:val="-2"/>
          <w:sz w:val="18"/>
        </w:rPr>
        <w:t>1130008615</w:t>
      </w:r>
    </w:p>
    <w:sectPr w:rsidR="00FC693F" w:rsidRPr="0006063C" w:rsidSect="00034616">
      <w:pgSz w:w="11899" w:h="16819"/>
      <w:pgMar w:top="0" w:right="0" w:bottom="0" w:left="0" w:header="720" w:footer="720" w:gutter="0"/>
      <w:cols w:space="720" w:num="1" w:equalWidth="0">
        <w:col w:w="11899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embedTrueTypeFonts/>
  <w:saveSubsetFonts/>
  <w:proofState w:spelling="clean" w:grammar="clean"/>
  <w:defaultTabStop w:val="720"/>
  <w:noPunctuationKerning/>
  <w:characterSpacingControl w:val="compressPunctuationAndJapaneseKana"/>
  <w:savePreviewPicture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9" Type="http://schemas.openxmlformats.org/officeDocument/2006/relationships/image" Target="media/image1.png"/><Relationship Id="rId10" Type="http://schemas.openxmlformats.org/officeDocument/2006/relationships/image" Target="media/image2.png"/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image" Target="media/image5.png"/><Relationship Id="rId14" Type="http://schemas.openxmlformats.org/officeDocument/2006/relationships/image" Target="media/image6.png"/><Relationship Id="rId15" Type="http://schemas.openxmlformats.org/officeDocument/2006/relationships/image" Target="media/image7.png"/><Relationship Id="rId16" Type="http://schemas.openxmlformats.org/officeDocument/2006/relationships/image" Target="media/image8.png"/><Relationship Id="rId17" Type="http://schemas.openxmlformats.org/officeDocument/2006/relationships/image" Target="media/image9.png"/><Relationship Id="rId18" Type="http://schemas.openxmlformats.org/officeDocument/2006/relationships/image" Target="media/image10.png"/><Relationship Id="rId19" Type="http://schemas.openxmlformats.org/officeDocument/2006/relationships/image" Target="media/image11.png"/><Relationship Id="rId20" Type="http://schemas.openxmlformats.org/officeDocument/2006/relationships/image" Target="media/image12.png"/><Relationship Id="rId21" Type="http://schemas.openxmlformats.org/officeDocument/2006/relationships/image" Target="media/image13.png"/><Relationship Id="rId22" Type="http://schemas.openxmlformats.org/officeDocument/2006/relationships/image" Target="media/image14.png"/><Relationship Id="rId23" Type="http://schemas.openxmlformats.org/officeDocument/2006/relationships/image" Target="media/image15.png"/><Relationship Id="rId24" Type="http://schemas.openxmlformats.org/officeDocument/2006/relationships/image" Target="media/image16.png"/><Relationship Id="rId25" Type="http://schemas.openxmlformats.org/officeDocument/2006/relationships/image" Target="media/image17.png"/><Relationship Id="rId26" Type="http://schemas.openxmlformats.org/officeDocument/2006/relationships/image" Target="media/image18.png"/><Relationship Id="rId27" Type="http://schemas.openxmlformats.org/officeDocument/2006/relationships/image" Target="media/image19.png"/><Relationship Id="rId28" Type="http://schemas.openxmlformats.org/officeDocument/2006/relationships/image" Target="media/image20.png"/><Relationship Id="rId29" Type="http://schemas.openxmlformats.org/officeDocument/2006/relationships/image" Target="media/image21.png"/><Relationship Id="rId30" Type="http://schemas.openxmlformats.org/officeDocument/2006/relationships/image" Target="media/image22.png"/><Relationship Id="rId31" Type="http://schemas.openxmlformats.org/officeDocument/2006/relationships/image" Target="media/image23.png"/><Relationship Id="rId32" Type="http://schemas.openxmlformats.org/officeDocument/2006/relationships/image" Target="media/image24.png"/><Relationship Id="rId33" Type="http://schemas.openxmlformats.org/officeDocument/2006/relationships/image" Target="media/image25.png"/><Relationship Id="rId34" Type="http://schemas.openxmlformats.org/officeDocument/2006/relationships/image" Target="media/image26.png"/><Relationship Id="rId35" Type="http://schemas.openxmlformats.org/officeDocument/2006/relationships/image" Target="media/image27.png"/><Relationship Id="rId36" Type="http://schemas.openxmlformats.org/officeDocument/2006/relationships/image" Target="media/image28.png"/><Relationship Id="rId37" Type="http://schemas.openxmlformats.org/officeDocument/2006/relationships/image" Target="media/image29.png"/><Relationship Id="rId38" Type="http://schemas.openxmlformats.org/officeDocument/2006/relationships/image" Target="media/image30.png"/><Relationship Id="rId39" Type="http://schemas.openxmlformats.org/officeDocument/2006/relationships/image" Target="media/image31.png"/><Relationship Id="rId40" Type="http://schemas.openxmlformats.org/officeDocument/2006/relationships/image" Target="media/image32.png"/><Relationship Id="rId41" Type="http://schemas.openxmlformats.org/officeDocument/2006/relationships/image" Target="media/image33.png"/><Relationship Id="rId42" Type="http://schemas.openxmlformats.org/officeDocument/2006/relationships/image" Target="media/image34.png"/><Relationship Id="rId43" Type="http://schemas.openxmlformats.org/officeDocument/2006/relationships/image" Target="media/image35.png"/><Relationship Id="rId44" Type="http://schemas.openxmlformats.org/officeDocument/2006/relationships/image" Target="media/image36.png"/><Relationship Id="rId45" Type="http://schemas.openxmlformats.org/officeDocument/2006/relationships/image" Target="media/image37.png"/><Relationship Id="rId46" Type="http://schemas.openxmlformats.org/officeDocument/2006/relationships/image" Target="media/image38.png"/><Relationship Id="rId47" Type="http://schemas.openxmlformats.org/officeDocument/2006/relationships/image" Target="media/image39.png"/><Relationship Id="rId48" Type="http://schemas.openxmlformats.org/officeDocument/2006/relationships/image" Target="media/image40.png"/><Relationship Id="rId49" Type="http://schemas.openxmlformats.org/officeDocument/2006/relationships/image" Target="media/image41.png"/><Relationship Id="rId50" Type="http://schemas.openxmlformats.org/officeDocument/2006/relationships/image" Target="media/image42.png"/><Relationship Id="rId51" Type="http://schemas.openxmlformats.org/officeDocument/2006/relationships/image" Target="media/image43.png"/><Relationship Id="rId52" Type="http://schemas.openxmlformats.org/officeDocument/2006/relationships/image" Target="media/image44.png"/><Relationship Id="rId53" Type="http://schemas.openxmlformats.org/officeDocument/2006/relationships/image" Target="media/image45.png"/><Relationship Id="rId54" Type="http://schemas.openxmlformats.org/officeDocument/2006/relationships/image" Target="media/image46.png"/><Relationship Id="rId55" Type="http://schemas.openxmlformats.org/officeDocument/2006/relationships/image" Target="media/image47.png"/><Relationship Id="rId56" Type="http://schemas.openxmlformats.org/officeDocument/2006/relationships/image" Target="media/image48.png"/><Relationship Id="rId57" Type="http://schemas.openxmlformats.org/officeDocument/2006/relationships/image" Target="media/image49.png"/><Relationship Id="rId58" Type="http://schemas.openxmlformats.org/officeDocument/2006/relationships/image" Target="media/image50.png"/><Relationship Id="rId59" Type="http://schemas.openxmlformats.org/officeDocument/2006/relationships/image" Target="media/image51.png"/><Relationship Id="rId60" Type="http://schemas.openxmlformats.org/officeDocument/2006/relationships/image" Target="media/image52.png"/><Relationship Id="rId61" Type="http://schemas.openxmlformats.org/officeDocument/2006/relationships/image" Target="media/image53.png"/><Relationship Id="rId62" Type="http://schemas.openxmlformats.org/officeDocument/2006/relationships/image" Target="media/image54.png"/><Relationship Id="rId63" Type="http://schemas.openxmlformats.org/officeDocument/2006/relationships/image" Target="media/image55.png"/><Relationship Id="rId64" Type="http://schemas.openxmlformats.org/officeDocument/2006/relationships/image" Target="media/image56.png"/><Relationship Id="rId65" Type="http://schemas.openxmlformats.org/officeDocument/2006/relationships/image" Target="media/image57.png"/><Relationship Id="rId66" Type="http://schemas.openxmlformats.org/officeDocument/2006/relationships/image" Target="media/image58.png"/><Relationship Id="rId67" Type="http://schemas.openxmlformats.org/officeDocument/2006/relationships/image" Target="media/image59.png"/><Relationship Id="rId68" Type="http://schemas.openxmlformats.org/officeDocument/2006/relationships/image" Target="media/image60.png"/><Relationship Id="rId69" Type="http://schemas.openxmlformats.org/officeDocument/2006/relationships/image" Target="media/image61.png"/><Relationship Id="rId70" Type="http://schemas.openxmlformats.org/officeDocument/2006/relationships/image" Target="media/image62.png"/><Relationship Id="rId71" Type="http://schemas.openxmlformats.org/officeDocument/2006/relationships/image" Target="media/image63.png"/><Relationship Id="rId72" Type="http://schemas.openxmlformats.org/officeDocument/2006/relationships/image" Target="media/image64.png"/><Relationship Id="rId73" Type="http://schemas.openxmlformats.org/officeDocument/2006/relationships/image" Target="media/image65.png"/><Relationship Id="rId74" Type="http://schemas.openxmlformats.org/officeDocument/2006/relationships/image" Target="media/image6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LightPDF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LightPDF</Company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LightPDF</dc:creator>
  <cp:keywords/>
  <dc:description>generated by LightPDF 20230830</dc:description>
  <cp:lastModifiedBy>LightPDF</cp:lastModifiedBy>
  <cp:revision>1</cp:revision>
  <dcterms:created xsi:type="dcterms:W3CDTF">2024-03-12T06:02:27Z</dcterms:created>
  <dcterms:modified xsi:type="dcterms:W3CDTF">2024-03-12T06:02:27Z</dcterms:modified>
  <cp:category/>
</cp:coreProperties>
</file>