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33" w:rsidRDefault="001070D6">
      <w:pPr>
        <w:wordWrap w:val="0"/>
        <w:autoSpaceDE w:val="0"/>
        <w:autoSpaceDN w:val="0"/>
        <w:spacing w:after="336" w:line="14" w:lineRule="exac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1460420</wp:posOffset>
            </wp:positionH>
            <wp:positionV relativeFrom="page">
              <wp:posOffset>8413908</wp:posOffset>
            </wp:positionV>
            <wp:extent cx="923925" cy="283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7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829170</wp:posOffset>
            </wp:positionV>
            <wp:extent cx="12065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866861</wp:posOffset>
            </wp:positionV>
            <wp:extent cx="12065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904552</wp:posOffset>
            </wp:positionV>
            <wp:extent cx="1206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942243</wp:posOffset>
            </wp:positionV>
            <wp:extent cx="10795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979934</wp:posOffset>
            </wp:positionV>
            <wp:extent cx="10795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1017625</wp:posOffset>
            </wp:positionV>
            <wp:extent cx="10795" cy="19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1055316</wp:posOffset>
            </wp:positionV>
            <wp:extent cx="12065" cy="19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1093007</wp:posOffset>
            </wp:positionV>
            <wp:extent cx="12065" cy="19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1130699</wp:posOffset>
            </wp:positionV>
            <wp:extent cx="12065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1168390</wp:posOffset>
            </wp:positionV>
            <wp:extent cx="10795" cy="190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1206081</wp:posOffset>
            </wp:positionV>
            <wp:extent cx="10795" cy="19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1243772</wp:posOffset>
            </wp:positionV>
            <wp:extent cx="1079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1281463</wp:posOffset>
            </wp:positionV>
            <wp:extent cx="12065" cy="19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1319154</wp:posOffset>
            </wp:positionV>
            <wp:extent cx="12065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1356845</wp:posOffset>
            </wp:positionV>
            <wp:extent cx="12065" cy="19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1394536</wp:posOffset>
            </wp:positionV>
            <wp:extent cx="12065" cy="190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1432227</wp:posOffset>
            </wp:positionV>
            <wp:extent cx="10795" cy="19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1469918</wp:posOffset>
            </wp:positionV>
            <wp:extent cx="10795" cy="19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1507609</wp:posOffset>
            </wp:positionV>
            <wp:extent cx="12065" cy="19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1545300</wp:posOffset>
            </wp:positionV>
            <wp:extent cx="12065" cy="19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1582992</wp:posOffset>
            </wp:positionV>
            <wp:extent cx="12065" cy="190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1620683</wp:posOffset>
            </wp:positionV>
            <wp:extent cx="12065" cy="190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1658374</wp:posOffset>
            </wp:positionV>
            <wp:extent cx="10795" cy="190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1696065</wp:posOffset>
            </wp:positionV>
            <wp:extent cx="10795" cy="19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1733756</wp:posOffset>
            </wp:positionV>
            <wp:extent cx="12065" cy="190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1771447</wp:posOffset>
            </wp:positionV>
            <wp:extent cx="12065" cy="190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1809138</wp:posOffset>
            </wp:positionV>
            <wp:extent cx="12065" cy="190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1846829</wp:posOffset>
            </wp:positionV>
            <wp:extent cx="12065" cy="190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1884520</wp:posOffset>
            </wp:positionV>
            <wp:extent cx="10795" cy="190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1922211</wp:posOffset>
            </wp:positionV>
            <wp:extent cx="10795" cy="190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1959902</wp:posOffset>
            </wp:positionV>
            <wp:extent cx="10795" cy="190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1997593</wp:posOffset>
            </wp:positionV>
            <wp:extent cx="12065" cy="190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2035285</wp:posOffset>
            </wp:positionV>
            <wp:extent cx="12065" cy="190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2072976</wp:posOffset>
            </wp:positionV>
            <wp:extent cx="12065" cy="19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2110667</wp:posOffset>
            </wp:positionV>
            <wp:extent cx="10795" cy="190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2148358</wp:posOffset>
            </wp:positionV>
            <wp:extent cx="10795" cy="19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2186049</wp:posOffset>
            </wp:positionV>
            <wp:extent cx="10795" cy="190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2223740</wp:posOffset>
            </wp:positionV>
            <wp:extent cx="12065" cy="190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2261431</wp:posOffset>
            </wp:positionV>
            <wp:extent cx="12065" cy="190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2299122</wp:posOffset>
            </wp:positionV>
            <wp:extent cx="12065" cy="190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2336813</wp:posOffset>
            </wp:positionV>
            <wp:extent cx="12065" cy="190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2374504</wp:posOffset>
            </wp:positionV>
            <wp:extent cx="10795" cy="190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2412195</wp:posOffset>
            </wp:positionV>
            <wp:extent cx="10795" cy="190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2449886</wp:posOffset>
            </wp:positionV>
            <wp:extent cx="12065" cy="190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2487578</wp:posOffset>
            </wp:positionV>
            <wp:extent cx="12065" cy="190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2525269</wp:posOffset>
            </wp:positionV>
            <wp:extent cx="12065" cy="190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2562960</wp:posOffset>
            </wp:positionV>
            <wp:extent cx="12065" cy="190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2600651</wp:posOffset>
            </wp:positionV>
            <wp:extent cx="10795" cy="190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2638342</wp:posOffset>
            </wp:positionV>
            <wp:extent cx="10795" cy="190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2676033</wp:posOffset>
            </wp:positionV>
            <wp:extent cx="12065" cy="190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2713724</wp:posOffset>
            </wp:positionV>
            <wp:extent cx="12065" cy="190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2751415</wp:posOffset>
            </wp:positionV>
            <wp:extent cx="12065" cy="190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2789106</wp:posOffset>
            </wp:positionV>
            <wp:extent cx="12065" cy="190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2826797</wp:posOffset>
            </wp:positionV>
            <wp:extent cx="10795" cy="190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2864489</wp:posOffset>
            </wp:positionV>
            <wp:extent cx="10795" cy="190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2902180</wp:posOffset>
            </wp:positionV>
            <wp:extent cx="10795" cy="190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2939871</wp:posOffset>
            </wp:positionV>
            <wp:extent cx="12065" cy="190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2977562</wp:posOffset>
            </wp:positionV>
            <wp:extent cx="12065" cy="190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3015253</wp:posOffset>
            </wp:positionV>
            <wp:extent cx="12065" cy="190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3052944</wp:posOffset>
            </wp:positionV>
            <wp:extent cx="10795" cy="190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3090635</wp:posOffset>
            </wp:positionV>
            <wp:extent cx="10795" cy="190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3128326</wp:posOffset>
            </wp:positionV>
            <wp:extent cx="10795" cy="190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3166017</wp:posOffset>
            </wp:positionV>
            <wp:extent cx="12065" cy="190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3203709</wp:posOffset>
            </wp:positionV>
            <wp:extent cx="12065" cy="190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3241400</wp:posOffset>
            </wp:positionV>
            <wp:extent cx="12065" cy="190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78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3279090</wp:posOffset>
            </wp:positionV>
            <wp:extent cx="10795" cy="190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88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3316782</wp:posOffset>
            </wp:positionV>
            <wp:extent cx="10795" cy="190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99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3354473</wp:posOffset>
            </wp:positionV>
            <wp:extent cx="10795" cy="190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09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3392164</wp:posOffset>
            </wp:positionV>
            <wp:extent cx="12065" cy="190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19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3429855</wp:posOffset>
            </wp:positionV>
            <wp:extent cx="12065" cy="190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29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3467546</wp:posOffset>
            </wp:positionV>
            <wp:extent cx="12065" cy="190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40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3505237</wp:posOffset>
            </wp:positionV>
            <wp:extent cx="12065" cy="190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3542928</wp:posOffset>
            </wp:positionV>
            <wp:extent cx="10795" cy="190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60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3580619</wp:posOffset>
            </wp:positionV>
            <wp:extent cx="10795" cy="190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3618310</wp:posOffset>
            </wp:positionV>
            <wp:extent cx="12065" cy="190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3656002</wp:posOffset>
            </wp:positionV>
            <wp:extent cx="12065" cy="190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391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3693692</wp:posOffset>
            </wp:positionV>
            <wp:extent cx="12065" cy="190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01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3731383</wp:posOffset>
            </wp:positionV>
            <wp:extent cx="12065" cy="190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11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3769074</wp:posOffset>
            </wp:positionV>
            <wp:extent cx="10795" cy="1905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22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3806766</wp:posOffset>
            </wp:positionV>
            <wp:extent cx="10795" cy="190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32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3844457</wp:posOffset>
            </wp:positionV>
            <wp:extent cx="12065" cy="190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42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3882148</wp:posOffset>
            </wp:positionV>
            <wp:extent cx="12065" cy="190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52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3919839</wp:posOffset>
            </wp:positionV>
            <wp:extent cx="12065" cy="190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3957530</wp:posOffset>
            </wp:positionV>
            <wp:extent cx="12065" cy="190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73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3995221</wp:posOffset>
            </wp:positionV>
            <wp:extent cx="10795" cy="190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83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4032912</wp:posOffset>
            </wp:positionV>
            <wp:extent cx="10795" cy="190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93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4070603</wp:posOffset>
            </wp:positionV>
            <wp:extent cx="10795" cy="190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04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4108294</wp:posOffset>
            </wp:positionV>
            <wp:extent cx="12065" cy="190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14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4145986</wp:posOffset>
            </wp:positionV>
            <wp:extent cx="12065" cy="1905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4183677</wp:posOffset>
            </wp:positionV>
            <wp:extent cx="12065" cy="190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4221368</wp:posOffset>
            </wp:positionV>
            <wp:extent cx="10795" cy="190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4259059</wp:posOffset>
            </wp:positionV>
            <wp:extent cx="10795" cy="190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55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4296750</wp:posOffset>
            </wp:positionV>
            <wp:extent cx="10795" cy="190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65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4334441</wp:posOffset>
            </wp:positionV>
            <wp:extent cx="12065" cy="190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75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4372132</wp:posOffset>
            </wp:positionV>
            <wp:extent cx="12065" cy="190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85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4409823</wp:posOffset>
            </wp:positionV>
            <wp:extent cx="12065" cy="190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96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4447514</wp:posOffset>
            </wp:positionV>
            <wp:extent cx="10795" cy="190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06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4485205</wp:posOffset>
            </wp:positionV>
            <wp:extent cx="10795" cy="190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16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4522896</wp:posOffset>
            </wp:positionV>
            <wp:extent cx="10795" cy="190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26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4560587</wp:posOffset>
            </wp:positionV>
            <wp:extent cx="12065" cy="190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4598279</wp:posOffset>
            </wp:positionV>
            <wp:extent cx="12065" cy="190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47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4635970</wp:posOffset>
            </wp:positionV>
            <wp:extent cx="12065" cy="190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4673661</wp:posOffset>
            </wp:positionV>
            <wp:extent cx="12065" cy="190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67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4711352</wp:posOffset>
            </wp:positionV>
            <wp:extent cx="10795" cy="190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4749043</wp:posOffset>
            </wp:positionV>
            <wp:extent cx="10795" cy="190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88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4786734</wp:posOffset>
            </wp:positionV>
            <wp:extent cx="12065" cy="190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4824425</wp:posOffset>
            </wp:positionV>
            <wp:extent cx="12065" cy="190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4862116</wp:posOffset>
            </wp:positionV>
            <wp:extent cx="12065" cy="190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4899807</wp:posOffset>
            </wp:positionV>
            <wp:extent cx="12065" cy="190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4937499</wp:posOffset>
            </wp:positionV>
            <wp:extent cx="10795" cy="190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39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4975190</wp:posOffset>
            </wp:positionV>
            <wp:extent cx="10795" cy="190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49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5012881</wp:posOffset>
            </wp:positionV>
            <wp:extent cx="12065" cy="190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5050572</wp:posOffset>
            </wp:positionV>
            <wp:extent cx="12065" cy="1905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70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5088263</wp:posOffset>
            </wp:positionV>
            <wp:extent cx="12065" cy="190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80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5125954</wp:posOffset>
            </wp:positionV>
            <wp:extent cx="12065" cy="190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790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5163645</wp:posOffset>
            </wp:positionV>
            <wp:extent cx="10795" cy="190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5201336</wp:posOffset>
            </wp:positionV>
            <wp:extent cx="10795" cy="190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11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5239027</wp:posOffset>
            </wp:positionV>
            <wp:extent cx="10795" cy="190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21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5276718</wp:posOffset>
            </wp:positionV>
            <wp:extent cx="12065" cy="190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5314410</wp:posOffset>
            </wp:positionV>
            <wp:extent cx="12065" cy="190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41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5352101</wp:posOffset>
            </wp:positionV>
            <wp:extent cx="12065" cy="190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52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5389792</wp:posOffset>
            </wp:positionV>
            <wp:extent cx="10795" cy="190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62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5427483</wp:posOffset>
            </wp:positionV>
            <wp:extent cx="10795" cy="190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72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5465174</wp:posOffset>
            </wp:positionV>
            <wp:extent cx="10795" cy="190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82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5502865</wp:posOffset>
            </wp:positionV>
            <wp:extent cx="12065" cy="190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893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5540556</wp:posOffset>
            </wp:positionV>
            <wp:extent cx="12065" cy="190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03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5578247</wp:posOffset>
            </wp:positionV>
            <wp:extent cx="12065" cy="190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13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5615938</wp:posOffset>
            </wp:positionV>
            <wp:extent cx="12065" cy="190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23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5653630</wp:posOffset>
            </wp:positionV>
            <wp:extent cx="10795" cy="190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34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5691320</wp:posOffset>
            </wp:positionV>
            <wp:extent cx="10795" cy="190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44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5729011</wp:posOffset>
            </wp:positionV>
            <wp:extent cx="12065" cy="1905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54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5766702</wp:posOffset>
            </wp:positionV>
            <wp:extent cx="12065" cy="190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64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5804393</wp:posOffset>
            </wp:positionV>
            <wp:extent cx="12065" cy="190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75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5842084</wp:posOffset>
            </wp:positionV>
            <wp:extent cx="12065" cy="1905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85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5879775</wp:posOffset>
            </wp:positionV>
            <wp:extent cx="10795" cy="190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995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5917467</wp:posOffset>
            </wp:positionV>
            <wp:extent cx="10795" cy="190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05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5955158</wp:posOffset>
            </wp:positionV>
            <wp:extent cx="12065" cy="1905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16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5992849</wp:posOffset>
            </wp:positionV>
            <wp:extent cx="12065" cy="1905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26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6030540</wp:posOffset>
            </wp:positionV>
            <wp:extent cx="12065" cy="190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36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6068231</wp:posOffset>
            </wp:positionV>
            <wp:extent cx="12065" cy="190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46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6105922</wp:posOffset>
            </wp:positionV>
            <wp:extent cx="10795" cy="190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56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6143613</wp:posOffset>
            </wp:positionV>
            <wp:extent cx="10795" cy="190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67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6181304</wp:posOffset>
            </wp:positionV>
            <wp:extent cx="10795" cy="1905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77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6218995</wp:posOffset>
            </wp:positionV>
            <wp:extent cx="12065" cy="1905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87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6256686</wp:posOffset>
            </wp:positionV>
            <wp:extent cx="12065" cy="190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097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6294377</wp:posOffset>
            </wp:positionV>
            <wp:extent cx="12065" cy="190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08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6332068</wp:posOffset>
            </wp:positionV>
            <wp:extent cx="10795" cy="190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18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6369760</wp:posOffset>
            </wp:positionV>
            <wp:extent cx="10795" cy="190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28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6407451</wp:posOffset>
            </wp:positionV>
            <wp:extent cx="10795" cy="1905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6445142</wp:posOffset>
            </wp:positionV>
            <wp:extent cx="12065" cy="1905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49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6482833</wp:posOffset>
            </wp:positionV>
            <wp:extent cx="12065" cy="190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59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6520524</wp:posOffset>
            </wp:positionV>
            <wp:extent cx="12065" cy="190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69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6558215</wp:posOffset>
            </wp:positionV>
            <wp:extent cx="10795" cy="1905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79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6595906</wp:posOffset>
            </wp:positionV>
            <wp:extent cx="10795" cy="1905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190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6633598</wp:posOffset>
            </wp:positionV>
            <wp:extent cx="10795" cy="1905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00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6671288</wp:posOffset>
            </wp:positionV>
            <wp:extent cx="12065" cy="1905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10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6708980</wp:posOffset>
            </wp:positionV>
            <wp:extent cx="12065" cy="1905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20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6746671</wp:posOffset>
            </wp:positionV>
            <wp:extent cx="12065" cy="1905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31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6784362</wp:posOffset>
            </wp:positionV>
            <wp:extent cx="12065" cy="1905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41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6822053</wp:posOffset>
            </wp:positionV>
            <wp:extent cx="10795" cy="1905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51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6859744</wp:posOffset>
            </wp:positionV>
            <wp:extent cx="10795" cy="190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61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6897435</wp:posOffset>
            </wp:positionV>
            <wp:extent cx="12065" cy="190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72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6935126</wp:posOffset>
            </wp:positionV>
            <wp:extent cx="12065" cy="1905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82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6972817</wp:posOffset>
            </wp:positionV>
            <wp:extent cx="12065" cy="190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292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7010508</wp:posOffset>
            </wp:positionV>
            <wp:extent cx="12065" cy="190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02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7048200</wp:posOffset>
            </wp:positionV>
            <wp:extent cx="10795" cy="190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12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7085890</wp:posOffset>
            </wp:positionV>
            <wp:extent cx="10795" cy="190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23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7123582</wp:posOffset>
            </wp:positionV>
            <wp:extent cx="12065" cy="190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33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7161272</wp:posOffset>
            </wp:positionV>
            <wp:extent cx="12065" cy="1905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43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7198964</wp:posOffset>
            </wp:positionV>
            <wp:extent cx="12065" cy="1905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53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7236655</wp:posOffset>
            </wp:positionV>
            <wp:extent cx="12065" cy="190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64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7274346</wp:posOffset>
            </wp:positionV>
            <wp:extent cx="10795" cy="190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74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7312037</wp:posOffset>
            </wp:positionV>
            <wp:extent cx="10795" cy="190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84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7349728</wp:posOffset>
            </wp:positionV>
            <wp:extent cx="10795" cy="190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94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7387419</wp:posOffset>
            </wp:positionV>
            <wp:extent cx="12065" cy="1905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05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7425110</wp:posOffset>
            </wp:positionV>
            <wp:extent cx="12065" cy="1905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15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7462801</wp:posOffset>
            </wp:positionV>
            <wp:extent cx="12065" cy="1905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25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7500492</wp:posOffset>
            </wp:positionV>
            <wp:extent cx="10795" cy="1905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35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7538184</wp:posOffset>
            </wp:positionV>
            <wp:extent cx="10795" cy="190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46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7575874</wp:posOffset>
            </wp:positionV>
            <wp:extent cx="10795" cy="190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56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7613566</wp:posOffset>
            </wp:positionV>
            <wp:extent cx="12065" cy="190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66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7651257</wp:posOffset>
            </wp:positionV>
            <wp:extent cx="12065" cy="190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76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7688948</wp:posOffset>
            </wp:positionV>
            <wp:extent cx="12065" cy="1905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87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7726639</wp:posOffset>
            </wp:positionV>
            <wp:extent cx="10795" cy="1905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97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7764330</wp:posOffset>
            </wp:positionV>
            <wp:extent cx="10795" cy="190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07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7802021</wp:posOffset>
            </wp:positionV>
            <wp:extent cx="10795" cy="190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17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7839712</wp:posOffset>
            </wp:positionV>
            <wp:extent cx="12065" cy="1905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28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7877403</wp:posOffset>
            </wp:positionV>
            <wp:extent cx="12065" cy="190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38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7915095</wp:posOffset>
            </wp:positionV>
            <wp:extent cx="12065" cy="1905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48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7952785</wp:posOffset>
            </wp:positionV>
            <wp:extent cx="12065" cy="190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58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7990477</wp:posOffset>
            </wp:positionV>
            <wp:extent cx="10795" cy="190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68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8028168</wp:posOffset>
            </wp:positionV>
            <wp:extent cx="10795" cy="190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79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8065859</wp:posOffset>
            </wp:positionV>
            <wp:extent cx="12065" cy="190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89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8103550</wp:posOffset>
            </wp:positionV>
            <wp:extent cx="12065" cy="190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99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8141241</wp:posOffset>
            </wp:positionV>
            <wp:extent cx="12065" cy="1905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09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8178932</wp:posOffset>
            </wp:positionV>
            <wp:extent cx="12065" cy="190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20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8216623</wp:posOffset>
            </wp:positionV>
            <wp:extent cx="10795" cy="190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30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8254314</wp:posOffset>
            </wp:positionV>
            <wp:extent cx="10795" cy="190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40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8292005</wp:posOffset>
            </wp:positionV>
            <wp:extent cx="12065" cy="190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50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8329696</wp:posOffset>
            </wp:positionV>
            <wp:extent cx="12065" cy="190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61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8367387</wp:posOffset>
            </wp:positionV>
            <wp:extent cx="12065" cy="1905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71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8405079</wp:posOffset>
            </wp:positionV>
            <wp:extent cx="12065" cy="1905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81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8442769</wp:posOffset>
            </wp:positionV>
            <wp:extent cx="10795" cy="1905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91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8480461</wp:posOffset>
            </wp:positionV>
            <wp:extent cx="10795" cy="1905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02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8518152</wp:posOffset>
            </wp:positionV>
            <wp:extent cx="10795" cy="190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123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8555843</wp:posOffset>
            </wp:positionV>
            <wp:extent cx="12065" cy="190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225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8593534</wp:posOffset>
            </wp:positionV>
            <wp:extent cx="12065" cy="190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328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8631225</wp:posOffset>
            </wp:positionV>
            <wp:extent cx="12065" cy="1905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430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8668916</wp:posOffset>
            </wp:positionV>
            <wp:extent cx="10795" cy="1905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532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8706608</wp:posOffset>
            </wp:positionV>
            <wp:extent cx="10795" cy="1905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635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8744298</wp:posOffset>
            </wp:positionV>
            <wp:extent cx="10795" cy="1905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737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8781990</wp:posOffset>
            </wp:positionV>
            <wp:extent cx="12065" cy="190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840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8819681</wp:posOffset>
            </wp:positionV>
            <wp:extent cx="12065" cy="190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942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8857372</wp:posOffset>
            </wp:positionV>
            <wp:extent cx="12065" cy="1905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044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8895063</wp:posOffset>
            </wp:positionV>
            <wp:extent cx="10795" cy="1905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147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8932753</wp:posOffset>
            </wp:positionV>
            <wp:extent cx="10795" cy="1905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249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8970445</wp:posOffset>
            </wp:positionV>
            <wp:extent cx="10795" cy="190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352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9008136</wp:posOffset>
            </wp:positionV>
            <wp:extent cx="12065" cy="190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454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9045827</wp:posOffset>
            </wp:positionV>
            <wp:extent cx="12065" cy="190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556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9083518</wp:posOffset>
            </wp:positionV>
            <wp:extent cx="12065" cy="190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659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9121209</wp:posOffset>
            </wp:positionV>
            <wp:extent cx="12065" cy="1905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761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9158900</wp:posOffset>
            </wp:positionV>
            <wp:extent cx="10795" cy="1905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864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9196592</wp:posOffset>
            </wp:positionV>
            <wp:extent cx="10795" cy="1905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966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9234282</wp:posOffset>
            </wp:positionV>
            <wp:extent cx="12065" cy="190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068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9271974</wp:posOffset>
            </wp:positionV>
            <wp:extent cx="12065" cy="190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1712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9309665</wp:posOffset>
            </wp:positionV>
            <wp:extent cx="12065" cy="1905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2736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9347356</wp:posOffset>
            </wp:positionV>
            <wp:extent cx="12065" cy="1905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3760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9385047</wp:posOffset>
            </wp:positionV>
            <wp:extent cx="10795" cy="1905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4784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9422738</wp:posOffset>
            </wp:positionV>
            <wp:extent cx="10795" cy="1905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5808" behindDoc="1" locked="0" layoutInCell="1" allowOverlap="1">
            <wp:simplePos x="0" y="0"/>
            <wp:positionH relativeFrom="page">
              <wp:posOffset>664255</wp:posOffset>
            </wp:positionH>
            <wp:positionV relativeFrom="page">
              <wp:posOffset>9460429</wp:posOffset>
            </wp:positionV>
            <wp:extent cx="12065" cy="1905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6832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407139</wp:posOffset>
            </wp:positionV>
            <wp:extent cx="859790" cy="1524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7856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687639</wp:posOffset>
            </wp:positionV>
            <wp:extent cx="859790" cy="1524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8880" behindDoc="1" locked="0" layoutInCell="1" allowOverlap="1">
            <wp:simplePos x="0" y="0"/>
            <wp:positionH relativeFrom="page">
              <wp:posOffset>850576</wp:posOffset>
            </wp:positionH>
            <wp:positionV relativeFrom="page">
              <wp:posOffset>407139</wp:posOffset>
            </wp:positionV>
            <wp:extent cx="15240" cy="29337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9904" behindDoc="1" locked="0" layoutInCell="1" allowOverlap="1">
            <wp:simplePos x="0" y="0"/>
            <wp:positionH relativeFrom="page">
              <wp:posOffset>1697598</wp:posOffset>
            </wp:positionH>
            <wp:positionV relativeFrom="page">
              <wp:posOffset>407139</wp:posOffset>
            </wp:positionV>
            <wp:extent cx="15240" cy="29337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0928" behindDoc="1" locked="0" layoutInCell="1" allowOverlap="1">
            <wp:simplePos x="0" y="0"/>
            <wp:positionH relativeFrom="page">
              <wp:posOffset>5738040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1952" behindDoc="1" locked="0" layoutInCell="1" allowOverlap="1">
            <wp:simplePos x="0" y="0"/>
            <wp:positionH relativeFrom="page">
              <wp:posOffset>5766306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2976" behindDoc="1" locked="0" layoutInCell="1" allowOverlap="1">
            <wp:simplePos x="0" y="0"/>
            <wp:positionH relativeFrom="page">
              <wp:posOffset>5785150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4000" behindDoc="1" locked="0" layoutInCell="1" allowOverlap="1">
            <wp:simplePos x="0" y="0"/>
            <wp:positionH relativeFrom="page">
              <wp:posOffset>5813416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5024" behindDoc="1" locked="0" layoutInCell="1" allowOverlap="1">
            <wp:simplePos x="0" y="0"/>
            <wp:positionH relativeFrom="page">
              <wp:posOffset>5841683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6048" behindDoc="1" locked="0" layoutInCell="1" allowOverlap="1">
            <wp:simplePos x="0" y="0"/>
            <wp:positionH relativeFrom="page">
              <wp:posOffset>5860527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7072" behindDoc="1" locked="0" layoutInCell="1" allowOverlap="1">
            <wp:simplePos x="0" y="0"/>
            <wp:positionH relativeFrom="page">
              <wp:posOffset>5888793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8096" behindDoc="1" locked="0" layoutInCell="1" allowOverlap="1">
            <wp:simplePos x="0" y="0"/>
            <wp:positionH relativeFrom="page">
              <wp:posOffset>5917059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9120" behindDoc="1" locked="0" layoutInCell="1" allowOverlap="1">
            <wp:simplePos x="0" y="0"/>
            <wp:positionH relativeFrom="page">
              <wp:posOffset>5935903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0144" behindDoc="1" locked="0" layoutInCell="1" allowOverlap="1">
            <wp:simplePos x="0" y="0"/>
            <wp:positionH relativeFrom="page">
              <wp:posOffset>5954748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1168" behindDoc="1" locked="0" layoutInCell="1" allowOverlap="1">
            <wp:simplePos x="0" y="0"/>
            <wp:positionH relativeFrom="page">
              <wp:posOffset>5983014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2192" behindDoc="1" locked="0" layoutInCell="1" allowOverlap="1">
            <wp:simplePos x="0" y="0"/>
            <wp:positionH relativeFrom="page">
              <wp:posOffset>6011280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3216" behindDoc="1" locked="0" layoutInCell="1" allowOverlap="1">
            <wp:simplePos x="0" y="0"/>
            <wp:positionH relativeFrom="page">
              <wp:posOffset>6039546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4240" behindDoc="1" locked="0" layoutInCell="1" allowOverlap="1">
            <wp:simplePos x="0" y="0"/>
            <wp:positionH relativeFrom="page">
              <wp:posOffset>6058390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5264" behindDoc="1" locked="0" layoutInCell="1" allowOverlap="1">
            <wp:simplePos x="0" y="0"/>
            <wp:positionH relativeFrom="page">
              <wp:posOffset>6077234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6288" behindDoc="1" locked="0" layoutInCell="1" allowOverlap="1">
            <wp:simplePos x="0" y="0"/>
            <wp:positionH relativeFrom="page">
              <wp:posOffset>6105500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7312" behindDoc="1" locked="0" layoutInCell="1" allowOverlap="1">
            <wp:simplePos x="0" y="0"/>
            <wp:positionH relativeFrom="page">
              <wp:posOffset>6133767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8336" behindDoc="1" locked="0" layoutInCell="1" allowOverlap="1">
            <wp:simplePos x="0" y="0"/>
            <wp:positionH relativeFrom="page">
              <wp:posOffset>6171455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9360" behindDoc="1" locked="0" layoutInCell="1" allowOverlap="1">
            <wp:simplePos x="0" y="0"/>
            <wp:positionH relativeFrom="page">
              <wp:posOffset>6190299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0384" behindDoc="1" locked="0" layoutInCell="1" allowOverlap="1">
            <wp:simplePos x="0" y="0"/>
            <wp:positionH relativeFrom="page">
              <wp:posOffset>6209143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1408" behindDoc="1" locked="0" layoutInCell="1" allowOverlap="1">
            <wp:simplePos x="0" y="0"/>
            <wp:positionH relativeFrom="page">
              <wp:posOffset>6227988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2432" behindDoc="1" locked="0" layoutInCell="1" allowOverlap="1">
            <wp:simplePos x="0" y="0"/>
            <wp:positionH relativeFrom="page">
              <wp:posOffset>6246832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3456" behindDoc="1" locked="0" layoutInCell="1" allowOverlap="1">
            <wp:simplePos x="0" y="0"/>
            <wp:positionH relativeFrom="page">
              <wp:posOffset>6275098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4480" behindDoc="1" locked="0" layoutInCell="1" allowOverlap="1">
            <wp:simplePos x="0" y="0"/>
            <wp:positionH relativeFrom="page">
              <wp:posOffset>6303364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5504" behindDoc="1" locked="0" layoutInCell="1" allowOverlap="1">
            <wp:simplePos x="0" y="0"/>
            <wp:positionH relativeFrom="page">
              <wp:posOffset>6331630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6528" behindDoc="1" locked="0" layoutInCell="1" allowOverlap="1">
            <wp:simplePos x="0" y="0"/>
            <wp:positionH relativeFrom="page">
              <wp:posOffset>6350474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6369318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8576" behindDoc="1" locked="0" layoutInCell="1" allowOverlap="1">
            <wp:simplePos x="0" y="0"/>
            <wp:positionH relativeFrom="page">
              <wp:posOffset>6397585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9600" behindDoc="1" locked="0" layoutInCell="1" allowOverlap="1">
            <wp:simplePos x="0" y="0"/>
            <wp:positionH relativeFrom="page">
              <wp:posOffset>6425851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0624" behindDoc="1" locked="0" layoutInCell="1" allowOverlap="1">
            <wp:simplePos x="0" y="0"/>
            <wp:positionH relativeFrom="page">
              <wp:posOffset>6454117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1648" behindDoc="1" locked="0" layoutInCell="1" allowOverlap="1">
            <wp:simplePos x="0" y="0"/>
            <wp:positionH relativeFrom="page">
              <wp:posOffset>6472961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2672" behindDoc="1" locked="0" layoutInCell="1" allowOverlap="1">
            <wp:simplePos x="0" y="0"/>
            <wp:positionH relativeFrom="page">
              <wp:posOffset>6491806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3696" behindDoc="1" locked="0" layoutInCell="1" allowOverlap="1">
            <wp:simplePos x="0" y="0"/>
            <wp:positionH relativeFrom="page">
              <wp:posOffset>6520071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4720" behindDoc="1" locked="0" layoutInCell="1" allowOverlap="1">
            <wp:simplePos x="0" y="0"/>
            <wp:positionH relativeFrom="page">
              <wp:posOffset>6548338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5744" behindDoc="1" locked="0" layoutInCell="1" allowOverlap="1">
            <wp:simplePos x="0" y="0"/>
            <wp:positionH relativeFrom="page">
              <wp:posOffset>6576604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6768" behindDoc="1" locked="0" layoutInCell="1" allowOverlap="1">
            <wp:simplePos x="0" y="0"/>
            <wp:positionH relativeFrom="page">
              <wp:posOffset>6595448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7792" behindDoc="1" locked="0" layoutInCell="1" allowOverlap="1">
            <wp:simplePos x="0" y="0"/>
            <wp:positionH relativeFrom="page">
              <wp:posOffset>6623715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8816" behindDoc="1" locked="0" layoutInCell="1" allowOverlap="1">
            <wp:simplePos x="0" y="0"/>
            <wp:positionH relativeFrom="page">
              <wp:posOffset>6661403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9840" behindDoc="1" locked="0" layoutInCell="1" allowOverlap="1">
            <wp:simplePos x="0" y="0"/>
            <wp:positionH relativeFrom="page">
              <wp:posOffset>6680247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0864" behindDoc="1" locked="0" layoutInCell="1" allowOverlap="1">
            <wp:simplePos x="0" y="0"/>
            <wp:positionH relativeFrom="page">
              <wp:posOffset>6699091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1888" behindDoc="1" locked="0" layoutInCell="1" allowOverlap="1">
            <wp:simplePos x="0" y="0"/>
            <wp:positionH relativeFrom="page">
              <wp:posOffset>6717935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2912" behindDoc="1" locked="0" layoutInCell="1" allowOverlap="1">
            <wp:simplePos x="0" y="0"/>
            <wp:positionH relativeFrom="page">
              <wp:posOffset>6746202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3936" behindDoc="1" locked="0" layoutInCell="1" allowOverlap="1">
            <wp:simplePos x="0" y="0"/>
            <wp:positionH relativeFrom="page">
              <wp:posOffset>6774467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4960" behindDoc="1" locked="0" layoutInCell="1" allowOverlap="1">
            <wp:simplePos x="0" y="0"/>
            <wp:positionH relativeFrom="page">
              <wp:posOffset>6802734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5984" behindDoc="1" locked="0" layoutInCell="1" allowOverlap="1">
            <wp:simplePos x="0" y="0"/>
            <wp:positionH relativeFrom="page">
              <wp:posOffset>6821578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7008" behindDoc="1" locked="0" layoutInCell="1" allowOverlap="1">
            <wp:simplePos x="0" y="0"/>
            <wp:positionH relativeFrom="page">
              <wp:posOffset>6840422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8032" behindDoc="1" locked="0" layoutInCell="1" allowOverlap="1">
            <wp:simplePos x="0" y="0"/>
            <wp:positionH relativeFrom="page">
              <wp:posOffset>6868688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9056" behindDoc="1" locked="0" layoutInCell="1" allowOverlap="1">
            <wp:simplePos x="0" y="0"/>
            <wp:positionH relativeFrom="page">
              <wp:posOffset>6896954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0080" behindDoc="1" locked="0" layoutInCell="1" allowOverlap="1">
            <wp:simplePos x="0" y="0"/>
            <wp:positionH relativeFrom="page">
              <wp:posOffset>6915798</wp:posOffset>
            </wp:positionH>
            <wp:positionV relativeFrom="page">
              <wp:posOffset>10006238</wp:posOffset>
            </wp:positionV>
            <wp:extent cx="22860" cy="283210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1104" behindDoc="1" locked="0" layoutInCell="1" allowOverlap="1">
            <wp:simplePos x="0" y="0"/>
            <wp:positionH relativeFrom="page">
              <wp:posOffset>6944065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2128" behindDoc="1" locked="0" layoutInCell="1" allowOverlap="1">
            <wp:simplePos x="0" y="0"/>
            <wp:positionH relativeFrom="page">
              <wp:posOffset>6962909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page">
              <wp:posOffset>6991175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4176" behindDoc="1" locked="0" layoutInCell="1" allowOverlap="1">
            <wp:simplePos x="0" y="0"/>
            <wp:positionH relativeFrom="page">
              <wp:posOffset>7028863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5200" behindDoc="1" locked="0" layoutInCell="1" allowOverlap="1">
            <wp:simplePos x="0" y="0"/>
            <wp:positionH relativeFrom="page">
              <wp:posOffset>7047707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6224" behindDoc="1" locked="0" layoutInCell="1" allowOverlap="1">
            <wp:simplePos x="0" y="0"/>
            <wp:positionH relativeFrom="page">
              <wp:posOffset>7066552</wp:posOffset>
            </wp:positionH>
            <wp:positionV relativeFrom="page">
              <wp:posOffset>10006238</wp:posOffset>
            </wp:positionV>
            <wp:extent cx="10160" cy="28321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7248" behindDoc="1" locked="0" layoutInCell="1" allowOverlap="1">
            <wp:simplePos x="0" y="0"/>
            <wp:positionH relativeFrom="page">
              <wp:posOffset>7085396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8272" behindDoc="1" locked="0" layoutInCell="1" allowOverlap="1">
            <wp:simplePos x="0" y="0"/>
            <wp:positionH relativeFrom="page">
              <wp:posOffset>7113662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9296" behindDoc="1" locked="0" layoutInCell="1" allowOverlap="1">
            <wp:simplePos x="0" y="0"/>
            <wp:positionH relativeFrom="page">
              <wp:posOffset>7132506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0320" behindDoc="1" locked="0" layoutInCell="1" allowOverlap="1">
            <wp:simplePos x="0" y="0"/>
            <wp:positionH relativeFrom="page">
              <wp:posOffset>7160772</wp:posOffset>
            </wp:positionH>
            <wp:positionV relativeFrom="page">
              <wp:posOffset>10006238</wp:posOffset>
            </wp:positionV>
            <wp:extent cx="20320" cy="28321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1344" behindDoc="1" locked="0" layoutInCell="1" allowOverlap="1">
            <wp:simplePos x="0" y="0"/>
            <wp:positionH relativeFrom="page">
              <wp:posOffset>7189038</wp:posOffset>
            </wp:positionH>
            <wp:positionV relativeFrom="page">
              <wp:posOffset>10006238</wp:posOffset>
            </wp:positionV>
            <wp:extent cx="12700" cy="28321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33" w:rsidRDefault="00A71B33">
      <w:pPr>
        <w:wordWrap w:val="0"/>
        <w:autoSpaceDE w:val="0"/>
        <w:autoSpaceDN w:val="0"/>
        <w:spacing w:before="686" w:after="0" w:line="14" w:lineRule="exact"/>
      </w:pPr>
    </w:p>
    <w:tbl>
      <w:tblPr>
        <w:tblW w:w="0" w:type="auto"/>
        <w:tblInd w:w="1364" w:type="dxa"/>
        <w:tblLayout w:type="fixed"/>
        <w:tblLook w:val="04A0" w:firstRow="1" w:lastRow="0" w:firstColumn="1" w:lastColumn="0" w:noHBand="0" w:noVBand="1"/>
      </w:tblPr>
      <w:tblGrid>
        <w:gridCol w:w="3790"/>
        <w:gridCol w:w="3474"/>
      </w:tblGrid>
      <w:tr w:rsidR="00A71B33">
        <w:trPr>
          <w:trHeight w:hRule="exact" w:val="482"/>
        </w:trPr>
        <w:tc>
          <w:tcPr>
            <w:tcW w:w="379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25" w:lineRule="exact"/>
            </w:pPr>
            <w:r>
              <w:rPr>
                <w:rFonts w:ascii="KaiTi" w:eastAsia="KaiTi" w:hAnsi="KaiTi"/>
                <w:color w:val="000000"/>
                <w:spacing w:val="6"/>
                <w:sz w:val="32"/>
                <w:lang w:eastAsia="zh-CN"/>
              </w:rPr>
              <w:t>電子公文</w:t>
            </w:r>
          </w:p>
        </w:tc>
        <w:tc>
          <w:tcPr>
            <w:tcW w:w="3474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32" w:after="0" w:line="198" w:lineRule="exact"/>
              <w:ind w:left="2466"/>
            </w:pP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檔</w:t>
            </w:r>
            <w:r>
              <w:rPr>
                <w:rFonts w:ascii="Times New Roman" w:eastAsia="Times New Roman" w:hAnsi="Times New Roman"/>
                <w:color w:val="000000"/>
                <w:spacing w:val="346"/>
                <w:sz w:val="20"/>
              </w:rPr>
              <w:t xml:space="preserve"> </w:t>
            </w: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號：</w:t>
            </w:r>
          </w:p>
          <w:p w:rsidR="00A71B33" w:rsidRDefault="001070D6">
            <w:pPr>
              <w:wordWrap w:val="0"/>
              <w:autoSpaceDE w:val="0"/>
              <w:autoSpaceDN w:val="0"/>
              <w:spacing w:before="54" w:after="0" w:line="198" w:lineRule="exact"/>
              <w:ind w:left="2466"/>
            </w:pPr>
            <w:r>
              <w:rPr>
                <w:rFonts w:ascii="KaiTi" w:eastAsia="KaiTi" w:hAnsi="KaiTi"/>
                <w:color w:val="000000"/>
                <w:spacing w:val="-2"/>
                <w:sz w:val="20"/>
                <w:lang w:eastAsia="zh-CN"/>
              </w:rPr>
              <w:t>保存年限：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356" w:after="43" w:line="396" w:lineRule="exact"/>
        <w:ind w:left="3535"/>
      </w:pPr>
      <w:r>
        <w:rPr>
          <w:rFonts w:ascii="KaiTi" w:eastAsia="KaiTi" w:hAnsi="KaiTi"/>
          <w:color w:val="000000"/>
          <w:spacing w:val="-4"/>
          <w:sz w:val="40"/>
          <w:lang w:eastAsia="zh-CN"/>
        </w:rPr>
        <w:t>財團法人工業技術研究院</w:t>
      </w:r>
      <w:r>
        <w:rPr>
          <w:rFonts w:ascii="Times New Roman" w:eastAsia="Times New Roman" w:hAnsi="Times New Roman"/>
          <w:color w:val="000000"/>
          <w:spacing w:val="98"/>
          <w:sz w:val="40"/>
        </w:rPr>
        <w:t xml:space="preserve"> </w:t>
      </w:r>
      <w:r>
        <w:rPr>
          <w:rFonts w:ascii="KaiTi" w:eastAsia="KaiTi" w:hAnsi="KaiTi"/>
          <w:color w:val="000000"/>
          <w:spacing w:val="-4"/>
          <w:sz w:val="40"/>
          <w:lang w:eastAsia="zh-CN"/>
        </w:rPr>
        <w:t>函</w:t>
      </w:r>
    </w:p>
    <w:p w:rsidR="00A71B33" w:rsidRDefault="001070D6">
      <w:pPr>
        <w:wordWrap w:val="0"/>
        <w:autoSpaceDE w:val="0"/>
        <w:autoSpaceDN w:val="0"/>
        <w:spacing w:before="87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地址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310401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新竹縣竹東鎮中興路</w:t>
      </w:r>
      <w:r>
        <w:rPr>
          <w:rFonts w:ascii="KaiTi" w:eastAsia="KaiTi" w:hAnsi="KaiTi"/>
          <w:color w:val="000000"/>
          <w:spacing w:val="-1"/>
          <w:sz w:val="24"/>
        </w:rPr>
        <w:t>4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703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段</w:t>
      </w:r>
      <w:r>
        <w:rPr>
          <w:rFonts w:ascii="KaiTi" w:eastAsia="KaiTi" w:hAnsi="KaiTi"/>
          <w:color w:val="000000"/>
          <w:spacing w:val="-1"/>
          <w:sz w:val="24"/>
        </w:rPr>
        <w:t>195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號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承辦人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張雅喬</w:t>
      </w:r>
    </w:p>
    <w:p w:rsidR="00A71B33" w:rsidRDefault="001070D6">
      <w:pPr>
        <w:wordWrap w:val="0"/>
        <w:autoSpaceDE w:val="0"/>
        <w:autoSpaceDN w:val="0"/>
        <w:spacing w:before="44" w:after="22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電</w:t>
      </w:r>
      <w:r>
        <w:rPr>
          <w:rFonts w:ascii="Times New Roman" w:eastAsia="Times New Roman" w:hAnsi="Times New Roman"/>
          <w:color w:val="000000"/>
          <w:spacing w:val="177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話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02-2370-1111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＃</w:t>
      </w:r>
      <w:r>
        <w:rPr>
          <w:rFonts w:ascii="KaiTi" w:eastAsia="KaiTi" w:hAnsi="KaiTi"/>
          <w:color w:val="000000"/>
          <w:spacing w:val="-1"/>
          <w:sz w:val="24"/>
        </w:rPr>
        <w:t>602</w:t>
      </w:r>
    </w:p>
    <w:p w:rsidR="00A71B33" w:rsidRDefault="001070D6">
      <w:pPr>
        <w:wordWrap w:val="0"/>
        <w:autoSpaceDE w:val="0"/>
        <w:autoSpaceDN w:val="0"/>
        <w:spacing w:before="44" w:after="168" w:line="237" w:lineRule="exact"/>
        <w:ind w:left="6081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電子信箱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1"/>
          <w:sz w:val="24"/>
        </w:rPr>
        <w:t>yachiao415@itri.org.tw</w:t>
      </w:r>
    </w:p>
    <w:p w:rsidR="00A71B33" w:rsidRDefault="001070D6">
      <w:pPr>
        <w:wordWrap w:val="0"/>
        <w:autoSpaceDE w:val="0"/>
        <w:autoSpaceDN w:val="0"/>
        <w:spacing w:before="337" w:after="103" w:line="316" w:lineRule="exact"/>
        <w:ind w:left="157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受文者</w:t>
      </w:r>
      <w:r>
        <w:rPr>
          <w:rFonts w:ascii="KaiTi" w:eastAsia="KaiTi" w:hAnsi="KaiTi"/>
          <w:color w:val="000000"/>
          <w:spacing w:val="-3"/>
          <w:sz w:val="32"/>
          <w:lang w:eastAsia="zh-CN"/>
        </w:rPr>
        <w:t>：</w:t>
      </w:r>
      <w:r>
        <w:rPr>
          <w:rFonts w:ascii="Times New Roman" w:eastAsia="Times New Roman" w:hAnsi="Times New Roman"/>
          <w:color w:val="000000"/>
          <w:spacing w:val="39"/>
          <w:sz w:val="32"/>
        </w:rPr>
        <w:t xml:space="preserve"> 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國立臺灣師範大學</w:t>
      </w:r>
    </w:p>
    <w:p w:rsidR="00A71B33" w:rsidRDefault="001070D6">
      <w:pPr>
        <w:wordWrap w:val="0"/>
        <w:autoSpaceDE w:val="0"/>
        <w:autoSpaceDN w:val="0"/>
        <w:spacing w:before="207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發文日期：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中華民國</w:t>
      </w:r>
      <w:r>
        <w:rPr>
          <w:rFonts w:ascii="KaiTi" w:eastAsia="KaiTi" w:hAnsi="KaiTi"/>
          <w:color w:val="000000"/>
          <w:spacing w:val="-1"/>
          <w:sz w:val="24"/>
        </w:rPr>
        <w:t>113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年</w:t>
      </w:r>
      <w:r>
        <w:rPr>
          <w:rFonts w:ascii="KaiTi" w:eastAsia="KaiTi" w:hAnsi="KaiTi"/>
          <w:color w:val="000000"/>
          <w:spacing w:val="-1"/>
          <w:sz w:val="24"/>
        </w:rPr>
        <w:t>01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月</w:t>
      </w:r>
      <w:r>
        <w:rPr>
          <w:rFonts w:ascii="KaiTi" w:eastAsia="KaiTi" w:hAnsi="KaiTi"/>
          <w:color w:val="000000"/>
          <w:spacing w:val="-1"/>
          <w:sz w:val="24"/>
        </w:rPr>
        <w:t>26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日</w:t>
      </w:r>
    </w:p>
    <w:p w:rsidR="00A71B33" w:rsidRDefault="00A71B33">
      <w:pPr>
        <w:wordWrap w:val="0"/>
        <w:autoSpaceDE w:val="0"/>
        <w:autoSpaceDN w:val="0"/>
        <w:spacing w:before="60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395"/>
        <w:gridCol w:w="4134"/>
      </w:tblGrid>
      <w:tr w:rsidR="00A71B33">
        <w:trPr>
          <w:trHeight w:hRule="exact" w:val="237"/>
        </w:trPr>
        <w:tc>
          <w:tcPr>
            <w:tcW w:w="395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8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裝</w:t>
            </w:r>
          </w:p>
        </w:tc>
        <w:tc>
          <w:tcPr>
            <w:tcW w:w="4134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237" w:lineRule="exact"/>
              <w:ind w:left="197"/>
            </w:pP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發文字號：</w:t>
            </w:r>
            <w:r>
              <w:rPr>
                <w:rFonts w:ascii="Times New Roman" w:eastAsia="Times New Roman" w:hAnsi="Times New Roman"/>
                <w:color w:val="000000"/>
                <w:spacing w:val="59"/>
                <w:sz w:val="24"/>
              </w:rPr>
              <w:t xml:space="preserve"> </w:t>
            </w: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工研學字第</w:t>
            </w:r>
            <w:r>
              <w:rPr>
                <w:rFonts w:ascii="KaiTi" w:eastAsia="KaiTi" w:hAnsi="KaiTi"/>
                <w:color w:val="000000"/>
                <w:spacing w:val="-1"/>
                <w:sz w:val="24"/>
              </w:rPr>
              <w:t>1130001714</w:t>
            </w: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號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74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速別：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普通件</w:t>
      </w:r>
    </w:p>
    <w:p w:rsidR="00A71B33" w:rsidRDefault="001070D6">
      <w:pPr>
        <w:wordWrap w:val="0"/>
        <w:autoSpaceDE w:val="0"/>
        <w:autoSpaceDN w:val="0"/>
        <w:spacing w:before="74" w:after="37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密等及解密條件或保密期限：</w:t>
      </w:r>
    </w:p>
    <w:p w:rsidR="00A71B33" w:rsidRDefault="001070D6">
      <w:pPr>
        <w:wordWrap w:val="0"/>
        <w:autoSpaceDE w:val="0"/>
        <w:autoSpaceDN w:val="0"/>
        <w:spacing w:before="74" w:after="139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附件：</w:t>
      </w:r>
      <w:r>
        <w:rPr>
          <w:rFonts w:ascii="Times New Roman" w:eastAsia="Times New Roman" w:hAnsi="Times New Roman"/>
          <w:color w:val="000000"/>
          <w:spacing w:val="59"/>
          <w:sz w:val="24"/>
        </w:rPr>
        <w:t xml:space="preserve"> 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【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淨零永續</w:t>
      </w:r>
      <w:r>
        <w:rPr>
          <w:rFonts w:ascii="KaiTi" w:eastAsia="KaiTi" w:hAnsi="KaiTi"/>
          <w:color w:val="000000"/>
          <w:spacing w:val="-1"/>
          <w:sz w:val="24"/>
        </w:rPr>
        <w:t>X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低碳能源系列課程】簡章</w:t>
      </w:r>
    </w:p>
    <w:p w:rsidR="00A71B33" w:rsidRDefault="001070D6">
      <w:pPr>
        <w:wordWrap w:val="0"/>
        <w:autoSpaceDE w:val="0"/>
        <w:autoSpaceDN w:val="0"/>
        <w:spacing w:before="278" w:after="79" w:line="361" w:lineRule="exact"/>
        <w:ind w:left="1577"/>
      </w:pPr>
      <w:r>
        <w:rPr>
          <w:rFonts w:ascii="KaiTi" w:eastAsia="KaiTi" w:hAnsi="KaiTi"/>
          <w:color w:val="000000"/>
          <w:spacing w:val="-3"/>
          <w:sz w:val="32"/>
          <w:lang w:eastAsia="zh-CN"/>
        </w:rPr>
        <w:t>主旨：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檢送本院</w:t>
      </w:r>
      <w:r>
        <w:rPr>
          <w:rFonts w:ascii="KaiTi" w:eastAsia="KaiTi" w:hAnsi="KaiTi"/>
          <w:color w:val="000000"/>
          <w:spacing w:val="-2"/>
          <w:sz w:val="32"/>
        </w:rPr>
        <w:t>113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年舉辦之「淨零永續與低碳能源系列課程」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簡章，課程內容多元且具實用性，並提供多元學習方案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（實體、線上直播、數位自學），敬邀貴單位派員參</w:t>
      </w:r>
    </w:p>
    <w:p w:rsidR="00A71B33" w:rsidRDefault="001070D6">
      <w:pPr>
        <w:wordWrap w:val="0"/>
        <w:autoSpaceDE w:val="0"/>
        <w:autoSpaceDN w:val="0"/>
        <w:spacing w:before="158" w:after="57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訓，並協助轉知課程訊息。</w:t>
      </w:r>
    </w:p>
    <w:p w:rsidR="00A71B33" w:rsidRDefault="00A71B33">
      <w:pPr>
        <w:wordWrap w:val="0"/>
        <w:autoSpaceDE w:val="0"/>
        <w:autoSpaceDN w:val="0"/>
        <w:spacing w:before="100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395"/>
        <w:gridCol w:w="1167"/>
      </w:tblGrid>
      <w:tr w:rsidR="00A71B33">
        <w:trPr>
          <w:trHeight w:hRule="exact" w:val="316"/>
        </w:trPr>
        <w:tc>
          <w:tcPr>
            <w:tcW w:w="395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82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訂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16" w:lineRule="exact"/>
              <w:ind w:left="197"/>
            </w:pPr>
            <w:r>
              <w:rPr>
                <w:rFonts w:ascii="KaiTi" w:eastAsia="KaiTi" w:hAnsi="KaiTi"/>
                <w:color w:val="000000"/>
                <w:spacing w:val="-3"/>
                <w:sz w:val="32"/>
                <w:lang w:eastAsia="zh-CN"/>
              </w:rPr>
              <w:t>說明</w:t>
            </w:r>
            <w:r>
              <w:rPr>
                <w:rFonts w:ascii="KaiTi" w:eastAsia="KaiTi" w:hAnsi="KaiTi"/>
                <w:color w:val="000000"/>
                <w:spacing w:val="-4"/>
                <w:sz w:val="32"/>
                <w:lang w:eastAsia="zh-CN"/>
              </w:rPr>
              <w:t>：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203" w:after="79" w:line="316" w:lineRule="exact"/>
        <w:ind w:left="1884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一</w:t>
      </w:r>
      <w:r>
        <w:rPr>
          <w:rFonts w:ascii="KaiTi" w:eastAsia="KaiTi" w:hAnsi="KaiTi"/>
          <w:color w:val="000000"/>
          <w:spacing w:val="6"/>
          <w:sz w:val="32"/>
          <w:lang w:eastAsia="zh-CN"/>
        </w:rPr>
        <w:t>、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為協助各企業因應全球減碳趨勢，並提供綠能領域相關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專業人才，本院特邀產學研界專家共同開設系列課程，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分為「淨零永續」及「低碳能源」課程，內容涵蓋實作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演練與案例分析等，具多元性及高度實用性。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1884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二</w:t>
      </w:r>
      <w:r>
        <w:rPr>
          <w:rFonts w:ascii="KaiTi" w:eastAsia="KaiTi" w:hAnsi="KaiTi"/>
          <w:color w:val="000000"/>
          <w:spacing w:val="6"/>
          <w:sz w:val="32"/>
          <w:lang w:eastAsia="zh-CN"/>
        </w:rPr>
        <w:t>、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本系列課程提供多元學習方案，除實體授課外，另包含</w:t>
      </w:r>
    </w:p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同步數位直播及雲端自學方案，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學習彈性不受限。各項</w:t>
      </w:r>
    </w:p>
    <w:p w:rsidR="00A71B33" w:rsidRDefault="00A71B33">
      <w:pPr>
        <w:wordWrap w:val="0"/>
        <w:autoSpaceDE w:val="0"/>
        <w:autoSpaceDN w:val="0"/>
        <w:spacing w:before="144" w:after="0" w:line="14" w:lineRule="exact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870"/>
        <w:gridCol w:w="8288"/>
      </w:tblGrid>
      <w:tr w:rsidR="00A71B33">
        <w:trPr>
          <w:trHeight w:hRule="exact" w:val="316"/>
        </w:trPr>
        <w:tc>
          <w:tcPr>
            <w:tcW w:w="87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26" w:after="0" w:line="178" w:lineRule="exact"/>
            </w:pPr>
            <w:r>
              <w:rPr>
                <w:rFonts w:ascii="KaiTi" w:eastAsia="KaiTi" w:hAnsi="KaiTi"/>
                <w:color w:val="000000"/>
                <w:spacing w:val="-2"/>
                <w:sz w:val="18"/>
                <w:lang w:eastAsia="zh-CN"/>
              </w:rPr>
              <w:t>線</w:t>
            </w:r>
          </w:p>
        </w:tc>
        <w:tc>
          <w:tcPr>
            <w:tcW w:w="8288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316" w:lineRule="exact"/>
              <w:ind w:left="672"/>
            </w:pPr>
            <w:r>
              <w:rPr>
                <w:rFonts w:ascii="KaiTi" w:eastAsia="KaiTi" w:hAnsi="KaiTi"/>
                <w:color w:val="000000"/>
                <w:spacing w:val="-4"/>
                <w:sz w:val="32"/>
                <w:lang w:eastAsia="zh-CN"/>
              </w:rPr>
              <w:t>課程簡章及報名方式如附，線上網址：</w:t>
            </w:r>
            <w:r>
              <w:rPr>
                <w:rFonts w:ascii="KaiTi" w:eastAsia="KaiTi" w:hAnsi="KaiTi"/>
                <w:color w:val="000000"/>
                <w:spacing w:val="-2"/>
                <w:sz w:val="32"/>
              </w:rPr>
              <w:t>https://colleg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158" w:after="79" w:line="316" w:lineRule="exact"/>
        <w:ind w:left="2527"/>
      </w:pPr>
      <w:r>
        <w:rPr>
          <w:rFonts w:ascii="KaiTi" w:eastAsia="KaiTi" w:hAnsi="KaiTi"/>
          <w:color w:val="000000"/>
          <w:spacing w:val="-2"/>
          <w:sz w:val="32"/>
        </w:rPr>
        <w:t>e.itri.org.tw/edm/D1/012/07/edm.html</w:t>
      </w:r>
      <w:r>
        <w:rPr>
          <w:rFonts w:ascii="KaiTi" w:eastAsia="KaiTi" w:hAnsi="KaiTi"/>
          <w:color w:val="000000"/>
          <w:spacing w:val="-4"/>
          <w:sz w:val="32"/>
          <w:lang w:eastAsia="zh-CN"/>
        </w:rPr>
        <w:t>，歡迎有興趣</w:t>
      </w:r>
    </w:p>
    <w:p w:rsidR="00A71B33" w:rsidRDefault="001070D6">
      <w:pPr>
        <w:wordWrap w:val="0"/>
        <w:autoSpaceDE w:val="0"/>
        <w:autoSpaceDN w:val="0"/>
        <w:spacing w:before="158" w:after="207" w:line="316" w:lineRule="exact"/>
        <w:ind w:left="2527"/>
      </w:pPr>
      <w:r>
        <w:rPr>
          <w:rFonts w:ascii="KaiTi" w:eastAsia="KaiTi" w:hAnsi="KaiTi"/>
          <w:color w:val="000000"/>
          <w:spacing w:val="-4"/>
          <w:sz w:val="32"/>
          <w:lang w:eastAsia="zh-CN"/>
        </w:rPr>
        <w:t>者，踴躍報名參加。</w:t>
      </w:r>
    </w:p>
    <w:p w:rsidR="00A71B33" w:rsidRDefault="001070D6">
      <w:pPr>
        <w:wordWrap w:val="0"/>
        <w:autoSpaceDE w:val="0"/>
        <w:autoSpaceDN w:val="0"/>
        <w:spacing w:before="414" w:after="46" w:line="237" w:lineRule="exact"/>
        <w:ind w:left="1577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正本</w:t>
      </w:r>
      <w:r>
        <w:rPr>
          <w:rFonts w:ascii="KaiTi" w:eastAsia="KaiTi" w:hAnsi="KaiTi"/>
          <w:color w:val="000000"/>
          <w:spacing w:val="14"/>
          <w:sz w:val="24"/>
          <w:lang w:eastAsia="zh-CN"/>
        </w:rPr>
        <w:t>：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國立臺灣師範大學</w:t>
      </w:r>
    </w:p>
    <w:p w:rsidR="00A71B33" w:rsidRDefault="00A71B33">
      <w:pPr>
        <w:wordWrap w:val="0"/>
        <w:autoSpaceDE w:val="0"/>
        <w:autoSpaceDN w:val="0"/>
        <w:spacing w:before="78" w:after="0" w:line="14" w:lineRule="exact"/>
      </w:pPr>
    </w:p>
    <w:tbl>
      <w:tblPr>
        <w:tblW w:w="0" w:type="auto"/>
        <w:tblInd w:w="1577" w:type="dxa"/>
        <w:tblLayout w:type="fixed"/>
        <w:tblLook w:val="04A0" w:firstRow="1" w:lastRow="0" w:firstColumn="1" w:lastColumn="0" w:noHBand="0" w:noVBand="1"/>
      </w:tblPr>
      <w:tblGrid>
        <w:gridCol w:w="911"/>
        <w:gridCol w:w="1000"/>
      </w:tblGrid>
      <w:tr w:rsidR="00A71B33">
        <w:trPr>
          <w:trHeight w:hRule="exact" w:val="356"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before="12" w:after="0" w:line="237" w:lineRule="exact"/>
            </w:pPr>
            <w:r>
              <w:rPr>
                <w:rFonts w:ascii="KaiTi" w:eastAsia="KaiTi" w:hAnsi="KaiTi"/>
                <w:color w:val="000000"/>
                <w:spacing w:val="-3"/>
                <w:sz w:val="24"/>
                <w:lang w:eastAsia="zh-CN"/>
              </w:rPr>
              <w:t>副本：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</w:tcPr>
          <w:p w:rsidR="00A71B33" w:rsidRDefault="001070D6">
            <w:pPr>
              <w:wordWrap w:val="0"/>
              <w:autoSpaceDE w:val="0"/>
              <w:autoSpaceDN w:val="0"/>
              <w:spacing w:after="0" w:line="178" w:lineRule="exact"/>
              <w:ind w:left="178"/>
            </w:pPr>
            <w:r>
              <w:rPr>
                <w:rFonts w:ascii="KaiTi" w:eastAsia="KaiTi" w:hAnsi="KaiTi"/>
                <w:color w:val="000000"/>
                <w:w w:val="99"/>
                <w:sz w:val="18"/>
              </w:rPr>
              <w:t>113/01/26</w:t>
            </w:r>
          </w:p>
          <w:p w:rsidR="00A71B33" w:rsidRDefault="001070D6">
            <w:pPr>
              <w:wordWrap w:val="0"/>
              <w:autoSpaceDE w:val="0"/>
              <w:autoSpaceDN w:val="0"/>
              <w:spacing w:after="0" w:line="178" w:lineRule="exact"/>
              <w:ind w:left="198"/>
            </w:pPr>
            <w:r>
              <w:rPr>
                <w:rFonts w:ascii="KaiTi" w:eastAsia="KaiTi" w:hAnsi="KaiTi"/>
                <w:color w:val="000000"/>
                <w:w w:val="99"/>
                <w:sz w:val="18"/>
              </w:rPr>
              <w:t>14:06:30</w:t>
            </w:r>
          </w:p>
        </w:tc>
      </w:tr>
    </w:tbl>
    <w:p w:rsidR="00A71B33" w:rsidRDefault="001070D6">
      <w:pPr>
        <w:wordWrap w:val="0"/>
        <w:autoSpaceDE w:val="0"/>
        <w:autoSpaceDN w:val="0"/>
        <w:spacing w:before="1897" w:after="132" w:line="180" w:lineRule="exact"/>
        <w:ind w:left="9110"/>
      </w:pPr>
      <w:r>
        <w:rPr>
          <w:rFonts w:ascii="Microsoft YaHei" w:eastAsia="Microsoft YaHei" w:hAnsi="Microsoft YaHei"/>
          <w:color w:val="000000"/>
          <w:spacing w:val="-2"/>
          <w:sz w:val="18"/>
          <w:lang w:eastAsia="zh-CN"/>
        </w:rPr>
        <w:t>總收文</w:t>
      </w:r>
      <w:r>
        <w:rPr>
          <w:rFonts w:ascii="Times New Roman" w:eastAsia="Times New Roman" w:hAnsi="Times New Roman"/>
          <w:color w:val="000000"/>
          <w:spacing w:val="133"/>
          <w:sz w:val="18"/>
        </w:rPr>
        <w:t xml:space="preserve"> </w:t>
      </w:r>
      <w:r>
        <w:rPr>
          <w:rFonts w:ascii="Arial" w:eastAsia="Arial" w:hAnsi="Arial"/>
          <w:color w:val="000000"/>
          <w:spacing w:val="-5"/>
          <w:sz w:val="18"/>
        </w:rPr>
        <w:t>113</w:t>
      </w:r>
      <w:r>
        <w:rPr>
          <w:rFonts w:ascii="Arial" w:eastAsia="Arial" w:hAnsi="Arial"/>
          <w:color w:val="000000"/>
          <w:w w:val="99"/>
          <w:sz w:val="18"/>
        </w:rPr>
        <w:t>/</w:t>
      </w:r>
      <w:r>
        <w:rPr>
          <w:rFonts w:ascii="Arial" w:eastAsia="Arial" w:hAnsi="Arial"/>
          <w:color w:val="000000"/>
          <w:spacing w:val="-1"/>
          <w:sz w:val="18"/>
        </w:rPr>
        <w:t>01</w:t>
      </w:r>
      <w:r>
        <w:rPr>
          <w:rFonts w:ascii="Arial" w:eastAsia="Arial" w:hAnsi="Arial"/>
          <w:color w:val="000000"/>
          <w:w w:val="99"/>
          <w:sz w:val="18"/>
        </w:rPr>
        <w:t>/</w:t>
      </w:r>
      <w:r>
        <w:rPr>
          <w:rFonts w:ascii="Arial" w:eastAsia="Arial" w:hAnsi="Arial"/>
          <w:color w:val="000000"/>
          <w:spacing w:val="-1"/>
          <w:sz w:val="18"/>
        </w:rPr>
        <w:t>26</w:t>
      </w:r>
    </w:p>
    <w:p w:rsidR="00A71B33" w:rsidRDefault="001070D6">
      <w:pPr>
        <w:wordWrap w:val="0"/>
        <w:autoSpaceDE w:val="0"/>
        <w:autoSpaceDN w:val="0"/>
        <w:spacing w:before="264" w:after="1" w:line="237" w:lineRule="exact"/>
        <w:ind w:left="5295"/>
      </w:pPr>
      <w:r>
        <w:rPr>
          <w:rFonts w:ascii="KaiTi" w:eastAsia="KaiTi" w:hAnsi="KaiTi"/>
          <w:color w:val="000000"/>
          <w:spacing w:val="-3"/>
          <w:sz w:val="24"/>
          <w:lang w:eastAsia="zh-CN"/>
        </w:rPr>
        <w:t>第</w:t>
      </w:r>
      <w:r>
        <w:rPr>
          <w:rFonts w:ascii="KaiTi" w:eastAsia="KaiTi" w:hAnsi="KaiTi"/>
          <w:color w:val="000000"/>
          <w:spacing w:val="-1"/>
          <w:sz w:val="24"/>
        </w:rPr>
        <w:t>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頁，共</w:t>
      </w:r>
      <w:r>
        <w:rPr>
          <w:rFonts w:ascii="KaiTi" w:eastAsia="KaiTi" w:hAnsi="KaiTi"/>
          <w:color w:val="000000"/>
          <w:spacing w:val="-1"/>
          <w:sz w:val="24"/>
        </w:rPr>
        <w:t>1</w:t>
      </w:r>
      <w:r>
        <w:rPr>
          <w:rFonts w:ascii="KaiTi" w:eastAsia="KaiTi" w:hAnsi="KaiTi"/>
          <w:color w:val="000000"/>
          <w:spacing w:val="-3"/>
          <w:sz w:val="24"/>
          <w:lang w:eastAsia="zh-CN"/>
        </w:rPr>
        <w:t>頁</w:t>
      </w:r>
    </w:p>
    <w:p w:rsidR="00A71B33" w:rsidRDefault="001070D6">
      <w:pPr>
        <w:wordWrap w:val="0"/>
        <w:autoSpaceDE w:val="0"/>
        <w:autoSpaceDN w:val="0"/>
        <w:spacing w:before="1" w:after="0" w:line="178" w:lineRule="exact"/>
        <w:ind w:left="9690"/>
      </w:pPr>
      <w:r>
        <w:rPr>
          <w:rFonts w:ascii="Arial" w:eastAsia="Arial" w:hAnsi="Arial"/>
          <w:color w:val="000000"/>
          <w:spacing w:val="-2"/>
          <w:sz w:val="18"/>
        </w:rPr>
        <w:t>1130003583</w:t>
      </w:r>
    </w:p>
    <w:sectPr w:rsidR="00A71B33" w:rsidSect="00034616">
      <w:pgSz w:w="11899" w:h="16819"/>
      <w:pgMar w:top="0" w:right="0" w:bottom="0" w:left="0" w:header="720" w:footer="720" w:gutter="0"/>
      <w:cols w:space="720" w:equalWidth="0">
        <w:col w:w="11899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01B24F4-A554-43BF-A597-EC72C43A762E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A5962EC2-500C-409D-8CF4-A41F2017A5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720"/>
  <w:noPunctuationKerning/>
  <w:characterSpacingControl w:val="compressPunctuationAndJapaneseKana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070D6"/>
    <w:rsid w:val="0015074B"/>
    <w:rsid w:val="0029639D"/>
    <w:rsid w:val="00326F90"/>
    <w:rsid w:val="00A71B3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DD8369-AA66-4BA3-9C89-D621C36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15C58-C256-49CC-ACD5-CCD9BA0E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LightPDF</Company>
  <LinksUpToDate>false</LinksUpToDate>
  <CharactersWithSpaces>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LightPDF</dc:creator>
  <cp:keywords/>
  <dc:description>generated by LightPDF 20230830</dc:description>
  <cp:lastModifiedBy>USER</cp:lastModifiedBy>
  <cp:revision>2</cp:revision>
  <dcterms:created xsi:type="dcterms:W3CDTF">2024-01-29T04:03:00Z</dcterms:created>
  <dcterms:modified xsi:type="dcterms:W3CDTF">2024-01-29T04:03:00Z</dcterms:modified>
  <cp:category/>
</cp:coreProperties>
</file>